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E9204" w14:textId="77777777" w:rsidR="00E95D1D" w:rsidRDefault="00E95D1D" w:rsidP="00E95D1D"/>
    <w:p w14:paraId="2D1C450E" w14:textId="77777777" w:rsidR="00E95D1D" w:rsidRDefault="00E95D1D" w:rsidP="00E95D1D"/>
    <w:p w14:paraId="1689190A" w14:textId="5844DAB9" w:rsidR="00432B2B" w:rsidRPr="00D14E28" w:rsidRDefault="00432B2B" w:rsidP="00432B2B">
      <w:pPr>
        <w:rPr>
          <w:b/>
          <w:bCs/>
          <w:sz w:val="24"/>
          <w:szCs w:val="24"/>
        </w:rPr>
      </w:pPr>
      <w:r w:rsidRPr="00D14E28">
        <w:rPr>
          <w:b/>
          <w:bCs/>
          <w:sz w:val="24"/>
          <w:szCs w:val="24"/>
        </w:rPr>
        <w:t xml:space="preserve">Stay Local Go Far </w:t>
      </w:r>
      <w:r>
        <w:rPr>
          <w:b/>
          <w:bCs/>
          <w:sz w:val="24"/>
          <w:szCs w:val="24"/>
        </w:rPr>
        <w:t>–</w:t>
      </w:r>
      <w:r w:rsidR="009F32C9">
        <w:rPr>
          <w:b/>
          <w:bCs/>
          <w:sz w:val="24"/>
          <w:szCs w:val="24"/>
        </w:rPr>
        <w:t xml:space="preserve"> Business</w:t>
      </w:r>
      <w:r w:rsidRPr="00D14E28">
        <w:rPr>
          <w:b/>
          <w:bCs/>
          <w:sz w:val="24"/>
          <w:szCs w:val="24"/>
        </w:rPr>
        <w:t xml:space="preserve"> Profile</w:t>
      </w:r>
      <w:r>
        <w:rPr>
          <w:b/>
          <w:bCs/>
          <w:sz w:val="24"/>
          <w:szCs w:val="24"/>
        </w:rPr>
        <w:t xml:space="preserve"> Questionnaire</w:t>
      </w:r>
    </w:p>
    <w:p w14:paraId="7C4F8464" w14:textId="12961452" w:rsidR="00C375DD" w:rsidRPr="00E95D1D" w:rsidRDefault="00432B2B" w:rsidP="00533103">
      <w:pPr>
        <w:jc w:val="both"/>
      </w:pPr>
      <w:r>
        <w:rPr>
          <w:rFonts w:cs="Arial"/>
        </w:rPr>
        <w:t>We want to</w:t>
      </w:r>
      <w:r w:rsidRPr="00797805">
        <w:rPr>
          <w:rFonts w:cs="Arial"/>
        </w:rPr>
        <w:t xml:space="preserve"> inspire local young people </w:t>
      </w:r>
      <w:r>
        <w:rPr>
          <w:rFonts w:cs="Arial"/>
        </w:rPr>
        <w:t>about</w:t>
      </w:r>
      <w:r w:rsidRPr="00797805">
        <w:rPr>
          <w:rFonts w:cs="Arial"/>
        </w:rPr>
        <w:t xml:space="preserve"> the incredible opportunities </w:t>
      </w:r>
      <w:r>
        <w:rPr>
          <w:rFonts w:cs="Arial"/>
        </w:rPr>
        <w:t>available to them in</w:t>
      </w:r>
      <w:r w:rsidRPr="00797805">
        <w:rPr>
          <w:rFonts w:cs="Arial"/>
        </w:rPr>
        <w:t xml:space="preserve"> the Tees Valley</w:t>
      </w:r>
      <w:r>
        <w:rPr>
          <w:rFonts w:cs="Arial"/>
        </w:rPr>
        <w:t xml:space="preserve">, so that they can #StayLocalGoFar. </w:t>
      </w:r>
      <w:r w:rsidR="00533103">
        <w:rPr>
          <w:rFonts w:cs="Arial"/>
        </w:rPr>
        <w:t>You can get involved by s</w:t>
      </w:r>
      <w:r w:rsidR="00533103" w:rsidRPr="00E95D1D">
        <w:t>ubmit</w:t>
      </w:r>
      <w:r w:rsidR="00533103">
        <w:t>ting</w:t>
      </w:r>
      <w:r w:rsidR="00C375DD" w:rsidRPr="00E95D1D">
        <w:t xml:space="preserve"> a guest blog to showcase what type of opportunities can </w:t>
      </w:r>
      <w:r w:rsidR="003D607F">
        <w:t>be found</w:t>
      </w:r>
      <w:r w:rsidR="00C375DD" w:rsidRPr="00E95D1D">
        <w:t xml:space="preserve"> in your business and wider sector, along with your top tips for getting into your industry.</w:t>
      </w:r>
    </w:p>
    <w:p w14:paraId="19E2777C" w14:textId="67F5A836" w:rsidR="00432B2B" w:rsidRPr="00797805" w:rsidRDefault="00432B2B" w:rsidP="00533103">
      <w:pPr>
        <w:jc w:val="both"/>
        <w:rPr>
          <w:rFonts w:cs="Arial"/>
        </w:rPr>
      </w:pPr>
      <w:r>
        <w:rPr>
          <w:rFonts w:cs="Arial"/>
        </w:rPr>
        <w:t>P</w:t>
      </w:r>
      <w:r w:rsidRPr="00797805">
        <w:rPr>
          <w:rFonts w:cs="Arial"/>
        </w:rPr>
        <w:t>lease answer the question</w:t>
      </w:r>
      <w:r w:rsidR="00E46A5D">
        <w:rPr>
          <w:rFonts w:cs="Arial"/>
        </w:rPr>
        <w:t>naire</w:t>
      </w:r>
      <w:r w:rsidRPr="00797805">
        <w:rPr>
          <w:rFonts w:cs="Arial"/>
        </w:rPr>
        <w:t xml:space="preserve"> </w:t>
      </w:r>
      <w:r w:rsidR="007065AB" w:rsidRPr="00797805">
        <w:rPr>
          <w:rFonts w:cs="Arial"/>
        </w:rPr>
        <w:t xml:space="preserve">below </w:t>
      </w:r>
      <w:r w:rsidRPr="00797805">
        <w:rPr>
          <w:rFonts w:cs="Arial"/>
        </w:rPr>
        <w:t>in as much detail as possible.</w:t>
      </w:r>
      <w:r>
        <w:rPr>
          <w:rFonts w:cs="Arial"/>
        </w:rPr>
        <w:t xml:space="preserve"> Remember, the audience is young people thinking about their next steps and future aspirations!</w:t>
      </w:r>
    </w:p>
    <w:p w14:paraId="200E9CB3" w14:textId="77777777" w:rsidR="00432B2B" w:rsidRPr="000B78FE" w:rsidRDefault="00432B2B" w:rsidP="00432B2B">
      <w:pPr>
        <w:rPr>
          <w:rFonts w:cs="Arial"/>
        </w:rPr>
      </w:pPr>
    </w:p>
    <w:p w14:paraId="6B9E51E5" w14:textId="77777777" w:rsidR="00432B2B" w:rsidRDefault="00432B2B" w:rsidP="00432B2B">
      <w:pPr>
        <w:rPr>
          <w:rFonts w:cs="Arial"/>
          <w:b/>
          <w:bCs/>
        </w:rPr>
      </w:pPr>
      <w:r>
        <w:rPr>
          <w:rFonts w:cs="Arial"/>
          <w:b/>
          <w:bCs/>
        </w:rPr>
        <w:t>Please c</w:t>
      </w:r>
      <w:r w:rsidRPr="003D5F6E">
        <w:rPr>
          <w:rFonts w:cs="Arial"/>
          <w:b/>
          <w:bCs/>
        </w:rPr>
        <w:t>an you tell us: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432B2B" w14:paraId="19F624F4" w14:textId="77777777" w:rsidTr="007434B3">
        <w:trPr>
          <w:trHeight w:val="665"/>
        </w:trPr>
        <w:tc>
          <w:tcPr>
            <w:tcW w:w="3256" w:type="dxa"/>
          </w:tcPr>
          <w:p w14:paraId="33B8BA59" w14:textId="03529EFF" w:rsidR="00432B2B" w:rsidRDefault="00533103" w:rsidP="007434B3">
            <w:pPr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Business</w:t>
            </w:r>
            <w:r w:rsidR="00432B2B" w:rsidRPr="00D66E94">
              <w:rPr>
                <w:rFonts w:cs="Arial"/>
              </w:rPr>
              <w:t xml:space="preserve"> Name</w:t>
            </w:r>
          </w:p>
        </w:tc>
        <w:tc>
          <w:tcPr>
            <w:tcW w:w="5760" w:type="dxa"/>
          </w:tcPr>
          <w:p w14:paraId="50D1C16C" w14:textId="77777777" w:rsidR="00432B2B" w:rsidRDefault="00432B2B" w:rsidP="007434B3">
            <w:pPr>
              <w:rPr>
                <w:rFonts w:cs="Arial"/>
                <w:b/>
                <w:bCs/>
              </w:rPr>
            </w:pPr>
          </w:p>
        </w:tc>
      </w:tr>
      <w:tr w:rsidR="00432B2B" w14:paraId="39EB1EEE" w14:textId="77777777" w:rsidTr="007434B3">
        <w:trPr>
          <w:trHeight w:val="689"/>
        </w:trPr>
        <w:tc>
          <w:tcPr>
            <w:tcW w:w="3256" w:type="dxa"/>
          </w:tcPr>
          <w:p w14:paraId="12F45A84" w14:textId="0AF4C325" w:rsidR="00432B2B" w:rsidRDefault="00432B2B" w:rsidP="007434B3">
            <w:pPr>
              <w:rPr>
                <w:rFonts w:cs="Arial"/>
                <w:b/>
                <w:bCs/>
              </w:rPr>
            </w:pPr>
            <w:r w:rsidRPr="00D66E94">
              <w:rPr>
                <w:rFonts w:cs="Arial"/>
              </w:rPr>
              <w:t xml:space="preserve">Where are you </w:t>
            </w:r>
            <w:r w:rsidR="00533103">
              <w:rPr>
                <w:rFonts w:cs="Arial"/>
              </w:rPr>
              <w:t>based</w:t>
            </w:r>
            <w:r w:rsidRPr="00D66E94">
              <w:rPr>
                <w:rFonts w:cs="Arial"/>
              </w:rPr>
              <w:t>?</w:t>
            </w:r>
          </w:p>
        </w:tc>
        <w:tc>
          <w:tcPr>
            <w:tcW w:w="5760" w:type="dxa"/>
          </w:tcPr>
          <w:p w14:paraId="4341446F" w14:textId="77777777" w:rsidR="00432B2B" w:rsidRDefault="00432B2B" w:rsidP="007434B3">
            <w:pPr>
              <w:rPr>
                <w:rFonts w:cs="Arial"/>
                <w:b/>
                <w:bCs/>
              </w:rPr>
            </w:pPr>
          </w:p>
        </w:tc>
      </w:tr>
      <w:tr w:rsidR="00432B2B" w14:paraId="6973EDC8" w14:textId="77777777" w:rsidTr="00B66042">
        <w:trPr>
          <w:trHeight w:val="1701"/>
        </w:trPr>
        <w:tc>
          <w:tcPr>
            <w:tcW w:w="3256" w:type="dxa"/>
          </w:tcPr>
          <w:p w14:paraId="0C0E6AAE" w14:textId="31398276" w:rsidR="00432B2B" w:rsidRDefault="00533103" w:rsidP="007434B3">
            <w:pPr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What does your business do?</w:t>
            </w:r>
          </w:p>
        </w:tc>
        <w:tc>
          <w:tcPr>
            <w:tcW w:w="5760" w:type="dxa"/>
          </w:tcPr>
          <w:p w14:paraId="201F3D00" w14:textId="77777777" w:rsidR="00432B2B" w:rsidRDefault="00432B2B" w:rsidP="007434B3">
            <w:pPr>
              <w:rPr>
                <w:rFonts w:cs="Arial"/>
                <w:b/>
                <w:bCs/>
              </w:rPr>
            </w:pPr>
          </w:p>
        </w:tc>
      </w:tr>
      <w:tr w:rsidR="009650A3" w14:paraId="5A56FF9F" w14:textId="77777777" w:rsidTr="00B66042">
        <w:trPr>
          <w:trHeight w:val="1824"/>
        </w:trPr>
        <w:tc>
          <w:tcPr>
            <w:tcW w:w="3256" w:type="dxa"/>
          </w:tcPr>
          <w:p w14:paraId="7A8F5D18" w14:textId="3CE8A46A" w:rsidR="009650A3" w:rsidRDefault="009650A3" w:rsidP="007434B3">
            <w:pPr>
              <w:rPr>
                <w:rFonts w:cs="Arial"/>
              </w:rPr>
            </w:pPr>
            <w:r>
              <w:rPr>
                <w:rFonts w:cs="Arial"/>
              </w:rPr>
              <w:t>What makes your business/ industry an exciting place to work?</w:t>
            </w:r>
          </w:p>
        </w:tc>
        <w:tc>
          <w:tcPr>
            <w:tcW w:w="5760" w:type="dxa"/>
          </w:tcPr>
          <w:p w14:paraId="68F356D4" w14:textId="77777777" w:rsidR="009650A3" w:rsidRDefault="009650A3" w:rsidP="007434B3">
            <w:pPr>
              <w:rPr>
                <w:rFonts w:cs="Arial"/>
                <w:b/>
                <w:bCs/>
              </w:rPr>
            </w:pPr>
          </w:p>
        </w:tc>
      </w:tr>
      <w:tr w:rsidR="007B1BCF" w14:paraId="6F071016" w14:textId="77777777" w:rsidTr="00B66042">
        <w:trPr>
          <w:trHeight w:val="1837"/>
        </w:trPr>
        <w:tc>
          <w:tcPr>
            <w:tcW w:w="3256" w:type="dxa"/>
          </w:tcPr>
          <w:p w14:paraId="2ADF42C3" w14:textId="2B6BBEB5" w:rsidR="007B1BCF" w:rsidRDefault="007B1BCF" w:rsidP="007434B3">
            <w:pPr>
              <w:rPr>
                <w:rFonts w:cs="Arial"/>
              </w:rPr>
            </w:pPr>
            <w:r>
              <w:rPr>
                <w:rFonts w:cs="Arial"/>
              </w:rPr>
              <w:t>Can you share an example of a project</w:t>
            </w:r>
            <w:r w:rsidR="00B66042">
              <w:rPr>
                <w:rFonts w:cs="Arial"/>
              </w:rPr>
              <w:t xml:space="preserve"> or product that might be familiar to young people?</w:t>
            </w:r>
          </w:p>
        </w:tc>
        <w:tc>
          <w:tcPr>
            <w:tcW w:w="5760" w:type="dxa"/>
          </w:tcPr>
          <w:p w14:paraId="5210F154" w14:textId="77777777" w:rsidR="007B1BCF" w:rsidRDefault="007B1BCF" w:rsidP="007434B3">
            <w:pPr>
              <w:rPr>
                <w:rFonts w:cs="Arial"/>
                <w:b/>
                <w:bCs/>
              </w:rPr>
            </w:pPr>
          </w:p>
        </w:tc>
      </w:tr>
      <w:tr w:rsidR="00432B2B" w14:paraId="541A38D2" w14:textId="77777777" w:rsidTr="00B66042">
        <w:trPr>
          <w:trHeight w:val="1963"/>
        </w:trPr>
        <w:tc>
          <w:tcPr>
            <w:tcW w:w="3256" w:type="dxa"/>
          </w:tcPr>
          <w:p w14:paraId="1F76081F" w14:textId="77DE9650" w:rsidR="00432B2B" w:rsidRDefault="00533103" w:rsidP="007434B3">
            <w:pPr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How many people do you employ?</w:t>
            </w:r>
          </w:p>
        </w:tc>
        <w:tc>
          <w:tcPr>
            <w:tcW w:w="5760" w:type="dxa"/>
          </w:tcPr>
          <w:p w14:paraId="0E224769" w14:textId="77777777" w:rsidR="00432B2B" w:rsidRDefault="00432B2B" w:rsidP="007434B3">
            <w:pPr>
              <w:rPr>
                <w:rFonts w:cs="Arial"/>
                <w:b/>
                <w:bCs/>
              </w:rPr>
            </w:pPr>
          </w:p>
        </w:tc>
      </w:tr>
      <w:tr w:rsidR="00432B2B" w14:paraId="439FF2A7" w14:textId="77777777" w:rsidTr="00B66042">
        <w:trPr>
          <w:trHeight w:val="2117"/>
        </w:trPr>
        <w:tc>
          <w:tcPr>
            <w:tcW w:w="3256" w:type="dxa"/>
          </w:tcPr>
          <w:p w14:paraId="0D02BA8A" w14:textId="2F0E6A8C" w:rsidR="00432B2B" w:rsidRPr="00735B21" w:rsidRDefault="00533103" w:rsidP="007434B3">
            <w:pPr>
              <w:spacing w:before="240"/>
              <w:rPr>
                <w:rFonts w:cs="Arial"/>
              </w:rPr>
            </w:pPr>
            <w:r>
              <w:rPr>
                <w:rFonts w:cs="Arial"/>
              </w:rPr>
              <w:lastRenderedPageBreak/>
              <w:t>What types of roles are available in your business?</w:t>
            </w:r>
          </w:p>
          <w:p w14:paraId="3CBB0957" w14:textId="77777777" w:rsidR="00432B2B" w:rsidRDefault="00432B2B" w:rsidP="007434B3">
            <w:pPr>
              <w:rPr>
                <w:rFonts w:cs="Arial"/>
                <w:b/>
                <w:bCs/>
              </w:rPr>
            </w:pPr>
          </w:p>
        </w:tc>
        <w:tc>
          <w:tcPr>
            <w:tcW w:w="5760" w:type="dxa"/>
          </w:tcPr>
          <w:p w14:paraId="6E6213D6" w14:textId="77777777" w:rsidR="00432B2B" w:rsidRDefault="00432B2B" w:rsidP="007434B3">
            <w:pPr>
              <w:rPr>
                <w:rFonts w:cs="Arial"/>
                <w:b/>
                <w:bCs/>
              </w:rPr>
            </w:pPr>
          </w:p>
        </w:tc>
      </w:tr>
      <w:tr w:rsidR="00432B2B" w14:paraId="50DD8F79" w14:textId="77777777" w:rsidTr="00B66042">
        <w:trPr>
          <w:trHeight w:val="2107"/>
        </w:trPr>
        <w:tc>
          <w:tcPr>
            <w:tcW w:w="3256" w:type="dxa"/>
          </w:tcPr>
          <w:p w14:paraId="25726229" w14:textId="77777777" w:rsidR="00432B2B" w:rsidRDefault="00533103" w:rsidP="00533103">
            <w:pPr>
              <w:spacing w:before="240"/>
              <w:rPr>
                <w:rFonts w:cs="Arial"/>
              </w:rPr>
            </w:pPr>
            <w:r>
              <w:rPr>
                <w:rFonts w:cs="Arial"/>
              </w:rPr>
              <w:t xml:space="preserve">What pathways </w:t>
            </w:r>
            <w:r w:rsidR="009650A3">
              <w:rPr>
                <w:rFonts w:cs="Arial"/>
              </w:rPr>
              <w:t>can lead to a job in your sector?</w:t>
            </w:r>
          </w:p>
          <w:p w14:paraId="08E9A3F3" w14:textId="73844123" w:rsidR="009650A3" w:rsidRPr="00735B21" w:rsidRDefault="009650A3" w:rsidP="009650A3">
            <w:pPr>
              <w:spacing w:before="240"/>
              <w:rPr>
                <w:rFonts w:cs="Arial"/>
              </w:rPr>
            </w:pPr>
            <w:r w:rsidRPr="00735B21">
              <w:rPr>
                <w:rFonts w:cs="Arial"/>
              </w:rPr>
              <w:t xml:space="preserve">For example, </w:t>
            </w:r>
            <w:r>
              <w:rPr>
                <w:rFonts w:cs="Arial"/>
              </w:rPr>
              <w:t>can employees</w:t>
            </w:r>
            <w:r w:rsidRPr="00735B2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enter </w:t>
            </w:r>
            <w:r w:rsidRPr="00735B21">
              <w:rPr>
                <w:rFonts w:cs="Arial"/>
              </w:rPr>
              <w:t xml:space="preserve">straight </w:t>
            </w:r>
            <w:r>
              <w:rPr>
                <w:rFonts w:cs="Arial"/>
              </w:rPr>
              <w:t>from Post-16 education</w:t>
            </w:r>
            <w:r w:rsidRPr="00735B21">
              <w:rPr>
                <w:rFonts w:cs="Arial"/>
              </w:rPr>
              <w:t xml:space="preserve">, or </w:t>
            </w:r>
            <w:r>
              <w:rPr>
                <w:rFonts w:cs="Arial"/>
              </w:rPr>
              <w:t xml:space="preserve">is a degree or further </w:t>
            </w:r>
            <w:r w:rsidRPr="00735B21">
              <w:rPr>
                <w:rFonts w:cs="Arial"/>
              </w:rPr>
              <w:t>training</w:t>
            </w:r>
            <w:r>
              <w:rPr>
                <w:rFonts w:cs="Arial"/>
              </w:rPr>
              <w:t xml:space="preserve"> required</w:t>
            </w:r>
            <w:r w:rsidRPr="00735B21">
              <w:rPr>
                <w:rFonts w:cs="Arial"/>
              </w:rPr>
              <w:t>?</w:t>
            </w:r>
          </w:p>
          <w:p w14:paraId="50AFCDF0" w14:textId="302C8B66" w:rsidR="009650A3" w:rsidRPr="00533103" w:rsidRDefault="009650A3" w:rsidP="00533103">
            <w:pPr>
              <w:spacing w:before="240"/>
              <w:rPr>
                <w:rFonts w:cs="Arial"/>
              </w:rPr>
            </w:pPr>
          </w:p>
        </w:tc>
        <w:tc>
          <w:tcPr>
            <w:tcW w:w="5760" w:type="dxa"/>
          </w:tcPr>
          <w:p w14:paraId="037C4130" w14:textId="77777777" w:rsidR="00432B2B" w:rsidRDefault="00432B2B" w:rsidP="007434B3">
            <w:pPr>
              <w:rPr>
                <w:rFonts w:cs="Arial"/>
                <w:b/>
                <w:bCs/>
              </w:rPr>
            </w:pPr>
          </w:p>
        </w:tc>
      </w:tr>
      <w:tr w:rsidR="00432B2B" w14:paraId="4D2E60B4" w14:textId="77777777" w:rsidTr="00B66042">
        <w:trPr>
          <w:trHeight w:val="2171"/>
        </w:trPr>
        <w:tc>
          <w:tcPr>
            <w:tcW w:w="3256" w:type="dxa"/>
          </w:tcPr>
          <w:p w14:paraId="58D249DF" w14:textId="74FF9E40" w:rsidR="00432B2B" w:rsidRDefault="00432B2B" w:rsidP="009650A3">
            <w:pPr>
              <w:spacing w:before="240"/>
              <w:rPr>
                <w:rFonts w:cs="Arial"/>
                <w:b/>
                <w:bCs/>
              </w:rPr>
            </w:pPr>
            <w:r w:rsidRPr="00735B21">
              <w:rPr>
                <w:rFonts w:cs="Arial"/>
              </w:rPr>
              <w:t xml:space="preserve">What </w:t>
            </w:r>
            <w:r w:rsidR="009650A3">
              <w:rPr>
                <w:rFonts w:cs="Arial"/>
              </w:rPr>
              <w:t>starting salary can young people expect</w:t>
            </w:r>
            <w:r w:rsidR="00B66042">
              <w:rPr>
                <w:rFonts w:cs="Arial"/>
              </w:rPr>
              <w:t>, and what could this progress up to</w:t>
            </w:r>
            <w:r w:rsidR="009650A3">
              <w:rPr>
                <w:rFonts w:cs="Arial"/>
              </w:rPr>
              <w:t>?</w:t>
            </w:r>
          </w:p>
        </w:tc>
        <w:tc>
          <w:tcPr>
            <w:tcW w:w="5760" w:type="dxa"/>
          </w:tcPr>
          <w:p w14:paraId="1668CA87" w14:textId="77777777" w:rsidR="00432B2B" w:rsidRDefault="00432B2B" w:rsidP="007434B3">
            <w:pPr>
              <w:rPr>
                <w:rFonts w:cs="Arial"/>
                <w:b/>
                <w:bCs/>
              </w:rPr>
            </w:pPr>
          </w:p>
        </w:tc>
      </w:tr>
      <w:tr w:rsidR="00432B2B" w14:paraId="33BA8467" w14:textId="77777777" w:rsidTr="00B66042">
        <w:trPr>
          <w:trHeight w:val="2117"/>
        </w:trPr>
        <w:tc>
          <w:tcPr>
            <w:tcW w:w="3256" w:type="dxa"/>
          </w:tcPr>
          <w:p w14:paraId="6A0C9FEC" w14:textId="77777777" w:rsidR="00432B2B" w:rsidRPr="007B1999" w:rsidRDefault="00432B2B" w:rsidP="007434B3">
            <w:pPr>
              <w:spacing w:before="240"/>
              <w:rPr>
                <w:rFonts w:cs="Arial"/>
              </w:rPr>
            </w:pPr>
            <w:r w:rsidRPr="007B1999">
              <w:rPr>
                <w:rFonts w:cs="Arial"/>
              </w:rPr>
              <w:t>Any top tips or practical advice for someone wanting to get started in your industry?</w:t>
            </w:r>
          </w:p>
          <w:p w14:paraId="0160169A" w14:textId="77777777" w:rsidR="00432B2B" w:rsidRPr="007B1999" w:rsidRDefault="00432B2B" w:rsidP="007434B3">
            <w:pPr>
              <w:spacing w:before="240"/>
              <w:rPr>
                <w:rFonts w:cs="Arial"/>
              </w:rPr>
            </w:pPr>
          </w:p>
        </w:tc>
        <w:tc>
          <w:tcPr>
            <w:tcW w:w="5760" w:type="dxa"/>
          </w:tcPr>
          <w:p w14:paraId="5E4FBAB4" w14:textId="77777777" w:rsidR="00432B2B" w:rsidRDefault="00432B2B" w:rsidP="007434B3">
            <w:pPr>
              <w:rPr>
                <w:rFonts w:cs="Arial"/>
                <w:b/>
                <w:bCs/>
              </w:rPr>
            </w:pPr>
          </w:p>
        </w:tc>
      </w:tr>
    </w:tbl>
    <w:p w14:paraId="15762FC6" w14:textId="77777777" w:rsidR="00432B2B" w:rsidRDefault="00432B2B" w:rsidP="00432B2B"/>
    <w:p w14:paraId="721375ED" w14:textId="751DB1D0" w:rsidR="00432B2B" w:rsidRPr="0033577D" w:rsidRDefault="00432B2B" w:rsidP="00432B2B">
      <w:pPr>
        <w:rPr>
          <w:b/>
          <w:bCs/>
        </w:rPr>
      </w:pPr>
      <w:r w:rsidRPr="0033577D">
        <w:rPr>
          <w:b/>
          <w:bCs/>
        </w:rPr>
        <w:t xml:space="preserve">Please return your form, along with a hi-res </w:t>
      </w:r>
      <w:r w:rsidR="009650A3">
        <w:rPr>
          <w:b/>
          <w:bCs/>
        </w:rPr>
        <w:t>image showcasing your product, service, or workplace in action</w:t>
      </w:r>
      <w:r w:rsidRPr="0033577D">
        <w:rPr>
          <w:b/>
          <w:bCs/>
        </w:rPr>
        <w:t xml:space="preserve">, to </w:t>
      </w:r>
      <w:hyperlink r:id="rId9" w:history="1">
        <w:r w:rsidRPr="0033577D">
          <w:rPr>
            <w:rStyle w:val="Hyperlink"/>
            <w:b/>
            <w:bCs/>
          </w:rPr>
          <w:t>sarah.Brown@teesvalley-ca.gov.uk</w:t>
        </w:r>
      </w:hyperlink>
      <w:r w:rsidRPr="0033577D">
        <w:rPr>
          <w:b/>
          <w:bCs/>
        </w:rPr>
        <w:t xml:space="preserve"> for review. </w:t>
      </w:r>
    </w:p>
    <w:p w14:paraId="6F9FEB5F" w14:textId="77777777" w:rsidR="00432B2B" w:rsidRPr="005C2C98" w:rsidRDefault="00432B2B" w:rsidP="00432B2B">
      <w:pPr>
        <w:rPr>
          <w:b/>
          <w:bCs/>
        </w:rPr>
      </w:pPr>
      <w:r w:rsidRPr="005C2C98">
        <w:rPr>
          <w:b/>
          <w:bCs/>
        </w:rPr>
        <w:t>Please tick the boxes as appropriate below:</w:t>
      </w:r>
    </w:p>
    <w:p w14:paraId="65159977" w14:textId="2C694FD0" w:rsidR="00432B2B" w:rsidRPr="005C2C98" w:rsidRDefault="00432B2B" w:rsidP="00432B2B">
      <w:r w:rsidRPr="005C2C98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D61B4" wp14:editId="286A41FC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240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36A2A" id="Rectangle 2" o:spid="_x0000_s1026" style="position:absolute;margin-left:0;margin-top:.75pt;width:12pt;height:1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" filled="f" strokecolor="#3d4c15 [1604]" strokeweight="1pt">
                <w10:wrap anchorx="margin"/>
              </v:rect>
            </w:pict>
          </mc:Fallback>
        </mc:AlternateContent>
      </w:r>
      <w:r w:rsidRPr="005C2C98">
        <w:t xml:space="preserve">      I</w:t>
      </w:r>
      <w:r w:rsidR="009650A3">
        <w:t xml:space="preserve"> a</w:t>
      </w:r>
      <w:r w:rsidRPr="005C2C98">
        <w:t xml:space="preserve">m happy for the information provided on this form to be used on Tees Valley </w:t>
      </w:r>
      <w:r w:rsidRPr="0033577D">
        <w:t>Careers</w:t>
      </w:r>
      <w:r w:rsidRPr="005C2C98">
        <w:t xml:space="preserve"> and Tees Valley Combined Authority websites / social media channels.</w:t>
      </w:r>
    </w:p>
    <w:p w14:paraId="4CD20E06" w14:textId="4B869395" w:rsidR="00432B2B" w:rsidRPr="00E95D1D" w:rsidRDefault="00432B2B" w:rsidP="00E95D1D">
      <w:r w:rsidRPr="005C2C98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722350" wp14:editId="28C1617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FCF666" w14:textId="77777777" w:rsidR="00432B2B" w:rsidRDefault="00432B2B" w:rsidP="00432B2B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22350" id="Rectangle 3" o:spid="_x0000_s1026" style="position:absolute;margin-left:0;margin-top:0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" filled="f" strokecolor="#3d4c15 [1604]" strokeweight="1pt">
                <v:textbox>
                  <w:txbxContent>
                    <w:p w14:paraId="52FCF666" w14:textId="77777777" w:rsidR="00432B2B" w:rsidRDefault="00432B2B" w:rsidP="00432B2B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C2C98">
        <w:t xml:space="preserve">      </w:t>
      </w:r>
      <w:r w:rsidR="0044217F" w:rsidRPr="005C2C98">
        <w:t xml:space="preserve">I would </w:t>
      </w:r>
      <w:r w:rsidR="0044217F">
        <w:t>like to find out more about being</w:t>
      </w:r>
      <w:r w:rsidR="0044217F" w:rsidRPr="0033577D">
        <w:t xml:space="preserve"> filmed for</w:t>
      </w:r>
      <w:r w:rsidR="0044217F" w:rsidRPr="005C2C98">
        <w:t xml:space="preserve"> a short </w:t>
      </w:r>
      <w:r w:rsidR="0044217F">
        <w:t xml:space="preserve">Tik-Tok style </w:t>
      </w:r>
      <w:r w:rsidR="0044217F" w:rsidRPr="0033577D">
        <w:t>social media</w:t>
      </w:r>
      <w:r w:rsidR="0044217F" w:rsidRPr="005C2C98">
        <w:t xml:space="preserve"> </w:t>
      </w:r>
      <w:r w:rsidR="0044217F">
        <w:t xml:space="preserve">video </w:t>
      </w:r>
      <w:r w:rsidR="0044217F" w:rsidRPr="00E95D1D">
        <w:t>showcas</w:t>
      </w:r>
      <w:r w:rsidR="0044217F">
        <w:t>ing</w:t>
      </w:r>
      <w:r w:rsidR="0044217F" w:rsidRPr="00E95D1D">
        <w:t xml:space="preserve"> an “inside look”</w:t>
      </w:r>
      <w:r w:rsidR="0044217F">
        <w:t xml:space="preserve"> into my business</w:t>
      </w:r>
      <w:r w:rsidR="0044217F">
        <w:t>, to be promoted on</w:t>
      </w:r>
      <w:r w:rsidR="0044217F" w:rsidRPr="005C2C98">
        <w:t xml:space="preserve"> Tees Valley </w:t>
      </w:r>
      <w:r w:rsidR="0044217F" w:rsidRPr="0033577D">
        <w:t>Careers</w:t>
      </w:r>
      <w:r w:rsidR="0044217F" w:rsidRPr="005C2C98">
        <w:t xml:space="preserve"> and Tees Valley Combined Authority’s social media channels.</w:t>
      </w:r>
    </w:p>
    <w:p w14:paraId="7F0DAC70" w14:textId="77777777" w:rsidR="00E17320" w:rsidRDefault="00E17320" w:rsidP="00771AF0"/>
    <w:p w14:paraId="4A9D2EEF" w14:textId="77777777" w:rsidR="00280779" w:rsidRDefault="00280779" w:rsidP="00771AF0"/>
    <w:p w14:paraId="0B1E768C" w14:textId="77777777" w:rsidR="00280779" w:rsidRDefault="00280779" w:rsidP="00771AF0"/>
    <w:p w14:paraId="2AB685AB" w14:textId="77777777" w:rsidR="00280779" w:rsidRDefault="00280779" w:rsidP="00771AF0"/>
    <w:p w14:paraId="3732BC6D" w14:textId="77777777" w:rsidR="00280779" w:rsidRDefault="00280779" w:rsidP="00771AF0"/>
    <w:p w14:paraId="30736A21" w14:textId="77777777" w:rsidR="00280779" w:rsidRDefault="00280779" w:rsidP="00771AF0"/>
    <w:p w14:paraId="56BB473C" w14:textId="77777777" w:rsidR="00280779" w:rsidRDefault="00280779" w:rsidP="00771AF0"/>
    <w:p w14:paraId="69A89B11" w14:textId="77777777" w:rsidR="00280779" w:rsidRDefault="00280779" w:rsidP="00771AF0"/>
    <w:p w14:paraId="0451C5F4" w14:textId="77777777" w:rsidR="00280779" w:rsidRDefault="00280779" w:rsidP="00771AF0"/>
    <w:p w14:paraId="5023CEE6" w14:textId="77777777" w:rsidR="00280779" w:rsidRDefault="00280779" w:rsidP="00771AF0"/>
    <w:p w14:paraId="08C51C4F" w14:textId="77777777" w:rsidR="00280779" w:rsidRDefault="00280779" w:rsidP="00771AF0"/>
    <w:p w14:paraId="0CDBB282" w14:textId="77777777" w:rsidR="00280779" w:rsidRDefault="00280779" w:rsidP="00771AF0"/>
    <w:p w14:paraId="635BD45B" w14:textId="77777777" w:rsidR="00280779" w:rsidRDefault="00280779" w:rsidP="00771AF0"/>
    <w:p w14:paraId="54EE8A90" w14:textId="77777777" w:rsidR="00280779" w:rsidRDefault="00280779" w:rsidP="00771AF0"/>
    <w:p w14:paraId="5E46988B" w14:textId="77777777" w:rsidR="00280779" w:rsidRDefault="00280779" w:rsidP="00771AF0"/>
    <w:p w14:paraId="5556EB5B" w14:textId="77777777" w:rsidR="00280779" w:rsidRDefault="00280779" w:rsidP="00771AF0"/>
    <w:p w14:paraId="028FDA41" w14:textId="77777777" w:rsidR="00280779" w:rsidRDefault="00280779" w:rsidP="00771AF0"/>
    <w:p w14:paraId="63B49B12" w14:textId="77777777" w:rsidR="00280779" w:rsidRDefault="00280779" w:rsidP="00771AF0"/>
    <w:p w14:paraId="22ADE8DF" w14:textId="77777777" w:rsidR="00280779" w:rsidRDefault="00280779" w:rsidP="00771AF0"/>
    <w:p w14:paraId="04CB69A3" w14:textId="77777777" w:rsidR="00280779" w:rsidRDefault="00280779" w:rsidP="00771AF0"/>
    <w:p w14:paraId="0AA055A7" w14:textId="77777777" w:rsidR="00280779" w:rsidRDefault="00280779" w:rsidP="00771AF0"/>
    <w:p w14:paraId="4402AD6D" w14:textId="77777777" w:rsidR="00280779" w:rsidRDefault="00280779" w:rsidP="00771AF0"/>
    <w:p w14:paraId="35C40C8F" w14:textId="77777777" w:rsidR="00280779" w:rsidRDefault="00280779" w:rsidP="00771AF0"/>
    <w:p w14:paraId="3D229B3F" w14:textId="77777777" w:rsidR="00E17320" w:rsidRDefault="00E17320" w:rsidP="00771AF0"/>
    <w:sectPr w:rsidR="00E17320" w:rsidSect="00713453">
      <w:headerReference w:type="default" r:id="rId10"/>
      <w:headerReference w:type="first" r:id="rId11"/>
      <w:footerReference w:type="first" r:id="rId12"/>
      <w:pgSz w:w="11906" w:h="16838"/>
      <w:pgMar w:top="2150" w:right="1440" w:bottom="1440" w:left="1440" w:header="708" w:footer="8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8A474" w14:textId="77777777" w:rsidR="00B34E34" w:rsidRDefault="00B34E34" w:rsidP="00682566">
      <w:pPr>
        <w:spacing w:after="0" w:line="240" w:lineRule="auto"/>
      </w:pPr>
      <w:r>
        <w:separator/>
      </w:r>
    </w:p>
  </w:endnote>
  <w:endnote w:type="continuationSeparator" w:id="0">
    <w:p w14:paraId="4655D48D" w14:textId="77777777" w:rsidR="00B34E34" w:rsidRDefault="00B34E34" w:rsidP="0068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1914A" w14:textId="77777777" w:rsidR="00713453" w:rsidRDefault="0071345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6579337" wp14:editId="48B7961F">
          <wp:simplePos x="0" y="0"/>
          <wp:positionH relativeFrom="column">
            <wp:posOffset>-907473</wp:posOffset>
          </wp:positionH>
          <wp:positionV relativeFrom="paragraph">
            <wp:posOffset>119695</wp:posOffset>
          </wp:positionV>
          <wp:extent cx="7560000" cy="746553"/>
          <wp:effectExtent l="0" t="0" r="3175" b="0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1C TVCA_TVM Lh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46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1F89DE" w14:textId="77777777" w:rsidR="00E17320" w:rsidRDefault="00E173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63105" w14:textId="77777777" w:rsidR="00B34E34" w:rsidRDefault="00B34E34" w:rsidP="00682566">
      <w:pPr>
        <w:spacing w:after="0" w:line="240" w:lineRule="auto"/>
      </w:pPr>
      <w:r>
        <w:separator/>
      </w:r>
    </w:p>
  </w:footnote>
  <w:footnote w:type="continuationSeparator" w:id="0">
    <w:p w14:paraId="2EC61108" w14:textId="77777777" w:rsidR="00B34E34" w:rsidRDefault="00B34E34" w:rsidP="00682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0332C" w14:textId="77777777" w:rsidR="00682566" w:rsidRDefault="00682566">
    <w:pPr>
      <w:pStyle w:val="Header"/>
    </w:pPr>
  </w:p>
  <w:p w14:paraId="48880137" w14:textId="77777777" w:rsidR="00682566" w:rsidRDefault="00682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6054C" w14:textId="10461B8D" w:rsidR="0089325C" w:rsidRDefault="00282BCC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C9B984F" wp14:editId="0324E68F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42000" cy="1216800"/>
          <wp:effectExtent l="0" t="0" r="1905" b="254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CC"/>
    <w:rsid w:val="00043C0C"/>
    <w:rsid w:val="001D4CC8"/>
    <w:rsid w:val="00213273"/>
    <w:rsid w:val="00280779"/>
    <w:rsid w:val="00282BCC"/>
    <w:rsid w:val="00311C5A"/>
    <w:rsid w:val="003D607F"/>
    <w:rsid w:val="003E7517"/>
    <w:rsid w:val="00432B2B"/>
    <w:rsid w:val="0044217F"/>
    <w:rsid w:val="00533103"/>
    <w:rsid w:val="005F5A2E"/>
    <w:rsid w:val="00682566"/>
    <w:rsid w:val="007065AB"/>
    <w:rsid w:val="00713453"/>
    <w:rsid w:val="00771AF0"/>
    <w:rsid w:val="007B1BCF"/>
    <w:rsid w:val="0089325C"/>
    <w:rsid w:val="009650A3"/>
    <w:rsid w:val="009F32C9"/>
    <w:rsid w:val="00A63FC0"/>
    <w:rsid w:val="00B07111"/>
    <w:rsid w:val="00B34E34"/>
    <w:rsid w:val="00B66042"/>
    <w:rsid w:val="00C375DD"/>
    <w:rsid w:val="00CA0F29"/>
    <w:rsid w:val="00D00A85"/>
    <w:rsid w:val="00D14992"/>
    <w:rsid w:val="00D52E22"/>
    <w:rsid w:val="00DD4441"/>
    <w:rsid w:val="00E075E5"/>
    <w:rsid w:val="00E17320"/>
    <w:rsid w:val="00E37EAA"/>
    <w:rsid w:val="00E46A5D"/>
    <w:rsid w:val="00E668B7"/>
    <w:rsid w:val="00E817BB"/>
    <w:rsid w:val="00E95D1D"/>
    <w:rsid w:val="00EF3E3C"/>
    <w:rsid w:val="00F8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0CDC1"/>
  <w15:chartTrackingRefBased/>
  <w15:docId w15:val="{C3190FD3-D7F9-D14B-BC61-05671F54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25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E3C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3E3C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3E3C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3E3C"/>
    <w:pPr>
      <w:keepNext/>
      <w:keepLines/>
      <w:spacing w:before="40" w:after="0"/>
      <w:outlineLvl w:val="3"/>
    </w:pPr>
    <w:rPr>
      <w:rFonts w:eastAsiaTheme="majorEastAsia" w:cstheme="majorBidi"/>
      <w:iCs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4257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EF3E3C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3E3C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3E3C"/>
    <w:rPr>
      <w:rFonts w:ascii="Arial" w:eastAsiaTheme="majorEastAsia" w:hAnsi="Arial" w:cstheme="majorBidi"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F3E3C"/>
    <w:rPr>
      <w:rFonts w:ascii="Arial" w:eastAsiaTheme="majorEastAsia" w:hAnsi="Arial" w:cstheme="majorBidi"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682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56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82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566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AF0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rsid w:val="0089325C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325C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325C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432B2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32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arah.Brown@teesvalley-ca.gov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VCA Colours">
      <a:dk1>
        <a:sysClr val="windowText" lastClr="000000"/>
      </a:dk1>
      <a:lt1>
        <a:srgbClr val="878786"/>
      </a:lt1>
      <a:dk2>
        <a:srgbClr val="000000"/>
      </a:dk2>
      <a:lt2>
        <a:srgbClr val="878786"/>
      </a:lt2>
      <a:accent1>
        <a:srgbClr val="7C9A2A"/>
      </a:accent1>
      <a:accent2>
        <a:srgbClr val="8C2332"/>
      </a:accent2>
      <a:accent3>
        <a:srgbClr val="0D75BC"/>
      </a:accent3>
      <a:accent4>
        <a:srgbClr val="F7A30F"/>
      </a:accent4>
      <a:accent5>
        <a:srgbClr val="008193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37C370094A947B45A665807D95A87" ma:contentTypeVersion="23" ma:contentTypeDescription="Create a new document." ma:contentTypeScope="" ma:versionID="37ad9b5a77a9d3772515ffe4770664d5">
  <xsd:schema xmlns:xsd="http://www.w3.org/2001/XMLSchema" xmlns:xs="http://www.w3.org/2001/XMLSchema" xmlns:p="http://schemas.microsoft.com/office/2006/metadata/properties" xmlns:ns2="c51e0c16-3c70-4bed-930f-b02839d0dd8b" xmlns:ns3="5f308053-a768-43f1-bf66-06210bb74c0d" targetNamespace="http://schemas.microsoft.com/office/2006/metadata/properties" ma:root="true" ma:fieldsID="095ab6a46b0fc2f898a2234f31895f7e" ns2:_="" ns3:_="">
    <xsd:import namespace="c51e0c16-3c70-4bed-930f-b02839d0dd8b"/>
    <xsd:import namespace="5f308053-a768-43f1-bf66-06210bb74c0d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e0c16-3c70-4bed-930f-b02839d0dd8b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34afddb5-dc7d-4a25-90c0-e68c37b0a6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08053-a768-43f1-bf66-06210bb74c0d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5d9e8a1-5a11-44aa-823e-15992312c2db}" ma:internalName="TaxCatchAll" ma:showField="CatchAllData" ma:web="5f308053-a768-43f1-bf66-06210bb74c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c51e0c16-3c70-4bed-930f-b02839d0dd8b" xsi:nil="true"/>
    <MigrationWizId xmlns="c51e0c16-3c70-4bed-930f-b02839d0dd8b" xsi:nil="true"/>
    <MigrationWizIdPermissions xmlns="c51e0c16-3c70-4bed-930f-b02839d0dd8b" xsi:nil="true"/>
    <MigrationWizIdDocumentLibraryPermissions xmlns="c51e0c16-3c70-4bed-930f-b02839d0dd8b" xsi:nil="true"/>
    <MigrationWizIdSecurityGroups xmlns="c51e0c16-3c70-4bed-930f-b02839d0dd8b" xsi:nil="true"/>
    <TaxCatchAll xmlns="5f308053-a768-43f1-bf66-06210bb74c0d" xsi:nil="true"/>
    <lcf76f155ced4ddcb4097134ff3c332f xmlns="c51e0c16-3c70-4bed-930f-b02839d0dd8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A40824-6EBE-42C7-BB79-79548CF1D939}"/>
</file>

<file path=customXml/itemProps2.xml><?xml version="1.0" encoding="utf-8"?>
<ds:datastoreItem xmlns:ds="http://schemas.openxmlformats.org/officeDocument/2006/customXml" ds:itemID="{5CC5F029-CAF2-4FF7-B275-F5953BFE28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F0EE2F-4FBE-436A-8AC1-BFA2902C9C36}">
  <ds:schemaRefs>
    <ds:schemaRef ds:uri="http://schemas.microsoft.com/office/2006/metadata/properties"/>
    <ds:schemaRef ds:uri="http://schemas.microsoft.com/office/infopath/2007/PartnerControls"/>
    <ds:schemaRef ds:uri="c51e0c16-3c70-4bed-930f-b02839d0dd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Sarah Brown</cp:lastModifiedBy>
  <cp:revision>24</cp:revision>
  <cp:lastPrinted>2018-12-06T11:33:00Z</cp:lastPrinted>
  <dcterms:created xsi:type="dcterms:W3CDTF">2022-07-15T09:34:00Z</dcterms:created>
  <dcterms:modified xsi:type="dcterms:W3CDTF">2022-07-15T10:39:00Z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0x010100A3B37C370094A947B45A665807D95A87</vt:lpwstr>
  </property>
</Properties>
</file>