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932C" w14:textId="77777777" w:rsidR="00B05A1F" w:rsidRDefault="00B05A1F" w:rsidP="00B05A1F">
      <w:pPr>
        <w:rPr>
          <w:b/>
          <w:bCs/>
        </w:rPr>
      </w:pPr>
    </w:p>
    <w:p w14:paraId="0F5E01BB" w14:textId="0F871A45" w:rsidR="00B05A1F" w:rsidRPr="00D14E28" w:rsidRDefault="00B05A1F" w:rsidP="00B05A1F">
      <w:pPr>
        <w:rPr>
          <w:b/>
          <w:bCs/>
          <w:sz w:val="24"/>
          <w:szCs w:val="24"/>
        </w:rPr>
      </w:pPr>
      <w:r w:rsidRPr="00D14E28">
        <w:rPr>
          <w:b/>
          <w:bCs/>
          <w:sz w:val="24"/>
          <w:szCs w:val="24"/>
        </w:rPr>
        <w:t xml:space="preserve">Stay Local Go Far </w:t>
      </w:r>
      <w:r w:rsidR="00F00083">
        <w:rPr>
          <w:b/>
          <w:bCs/>
          <w:sz w:val="24"/>
          <w:szCs w:val="24"/>
        </w:rPr>
        <w:t>–</w:t>
      </w:r>
      <w:r w:rsidR="00EE2B83">
        <w:rPr>
          <w:b/>
          <w:bCs/>
          <w:sz w:val="24"/>
          <w:szCs w:val="24"/>
        </w:rPr>
        <w:t xml:space="preserve"> </w:t>
      </w:r>
      <w:r w:rsidR="00F00083">
        <w:rPr>
          <w:b/>
          <w:bCs/>
          <w:sz w:val="24"/>
          <w:szCs w:val="24"/>
        </w:rPr>
        <w:t xml:space="preserve">Inspiring </w:t>
      </w:r>
      <w:r w:rsidRPr="00D14E28">
        <w:rPr>
          <w:b/>
          <w:bCs/>
          <w:sz w:val="24"/>
          <w:szCs w:val="24"/>
        </w:rPr>
        <w:t>People Profile</w:t>
      </w:r>
      <w:r w:rsidR="00EE2B83">
        <w:rPr>
          <w:b/>
          <w:bCs/>
          <w:sz w:val="24"/>
          <w:szCs w:val="24"/>
        </w:rPr>
        <w:t xml:space="preserve"> Questionnaire</w:t>
      </w:r>
    </w:p>
    <w:p w14:paraId="76511821" w14:textId="58B17F78" w:rsidR="00164347" w:rsidRDefault="00A9798D" w:rsidP="00D14E28">
      <w:pPr>
        <w:jc w:val="both"/>
        <w:rPr>
          <w:rFonts w:cs="Arial"/>
        </w:rPr>
      </w:pPr>
      <w:r>
        <w:rPr>
          <w:rFonts w:cs="Arial"/>
        </w:rPr>
        <w:t>We want to</w:t>
      </w:r>
      <w:r w:rsidR="009F119A" w:rsidRPr="00797805">
        <w:rPr>
          <w:rFonts w:cs="Arial"/>
        </w:rPr>
        <w:t xml:space="preserve"> inspire local young people </w:t>
      </w:r>
      <w:r w:rsidR="007821E1">
        <w:rPr>
          <w:rFonts w:cs="Arial"/>
        </w:rPr>
        <w:t>about</w:t>
      </w:r>
      <w:r w:rsidR="009F119A" w:rsidRPr="00797805">
        <w:rPr>
          <w:rFonts w:cs="Arial"/>
        </w:rPr>
        <w:t xml:space="preserve"> the incredible opportunities </w:t>
      </w:r>
      <w:r w:rsidR="00164347">
        <w:rPr>
          <w:rFonts w:cs="Arial"/>
        </w:rPr>
        <w:t xml:space="preserve">available to </w:t>
      </w:r>
      <w:r>
        <w:rPr>
          <w:rFonts w:cs="Arial"/>
        </w:rPr>
        <w:t xml:space="preserve">them </w:t>
      </w:r>
      <w:r w:rsidR="00164347">
        <w:rPr>
          <w:rFonts w:cs="Arial"/>
        </w:rPr>
        <w:t>in</w:t>
      </w:r>
      <w:r w:rsidR="009F119A" w:rsidRPr="00797805">
        <w:rPr>
          <w:rFonts w:cs="Arial"/>
        </w:rPr>
        <w:t xml:space="preserve"> the Tees Valley</w:t>
      </w:r>
      <w:r w:rsidR="00473BCA">
        <w:rPr>
          <w:rFonts w:cs="Arial"/>
        </w:rPr>
        <w:t xml:space="preserve">, so that they can #StayLocalGoFar. </w:t>
      </w:r>
      <w:proofErr w:type="gramStart"/>
      <w:r w:rsidR="00473BCA">
        <w:rPr>
          <w:rFonts w:cs="Arial"/>
        </w:rPr>
        <w:t>W</w:t>
      </w:r>
      <w:r w:rsidR="00164347">
        <w:rPr>
          <w:rFonts w:cs="Arial"/>
        </w:rPr>
        <w:t>e’re</w:t>
      </w:r>
      <w:proofErr w:type="gramEnd"/>
      <w:r w:rsidR="00164347">
        <w:rPr>
          <w:rFonts w:cs="Arial"/>
        </w:rPr>
        <w:t xml:space="preserve"> </w:t>
      </w:r>
      <w:r w:rsidR="00164347" w:rsidRPr="00797805">
        <w:rPr>
          <w:rFonts w:cs="Arial"/>
        </w:rPr>
        <w:t>shar</w:t>
      </w:r>
      <w:r w:rsidR="00164347">
        <w:rPr>
          <w:rFonts w:cs="Arial"/>
        </w:rPr>
        <w:t xml:space="preserve">ing the </w:t>
      </w:r>
      <w:r w:rsidR="00A16FA7">
        <w:rPr>
          <w:rFonts w:cs="Arial"/>
        </w:rPr>
        <w:t>career journeys</w:t>
      </w:r>
      <w:r w:rsidR="00164347">
        <w:rPr>
          <w:rFonts w:cs="Arial"/>
        </w:rPr>
        <w:t xml:space="preserve"> </w:t>
      </w:r>
      <w:r>
        <w:rPr>
          <w:rFonts w:cs="Arial"/>
        </w:rPr>
        <w:t>of local role models</w:t>
      </w:r>
      <w:r w:rsidR="00A16FA7">
        <w:rPr>
          <w:rFonts w:cs="Arial"/>
        </w:rPr>
        <w:t xml:space="preserve"> </w:t>
      </w:r>
      <w:r>
        <w:rPr>
          <w:rFonts w:cs="Arial"/>
        </w:rPr>
        <w:t xml:space="preserve">who are working in interesting roles or have an inspiring </w:t>
      </w:r>
      <w:r w:rsidR="00A16FA7">
        <w:rPr>
          <w:rFonts w:cs="Arial"/>
        </w:rPr>
        <w:t>story</w:t>
      </w:r>
      <w:r>
        <w:rPr>
          <w:rFonts w:cs="Arial"/>
        </w:rPr>
        <w:t xml:space="preserve"> to tell.</w:t>
      </w:r>
    </w:p>
    <w:p w14:paraId="40F99F58" w14:textId="48C696BF" w:rsidR="009F119A" w:rsidRPr="00797805" w:rsidRDefault="000E79E6" w:rsidP="00D14E28">
      <w:pPr>
        <w:jc w:val="both"/>
        <w:rPr>
          <w:rFonts w:cs="Arial"/>
        </w:rPr>
      </w:pPr>
      <w:r>
        <w:rPr>
          <w:rFonts w:cs="Arial"/>
        </w:rPr>
        <w:t>P</w:t>
      </w:r>
      <w:r w:rsidRPr="00797805">
        <w:rPr>
          <w:rFonts w:cs="Arial"/>
        </w:rPr>
        <w:t>lease answer the below questions in as much detail as possible.</w:t>
      </w:r>
      <w:r>
        <w:rPr>
          <w:rFonts w:cs="Arial"/>
        </w:rPr>
        <w:t xml:space="preserve"> </w:t>
      </w:r>
      <w:r w:rsidR="00931676">
        <w:rPr>
          <w:rFonts w:cs="Arial"/>
        </w:rPr>
        <w:t>Remember, the audience is young people thinking about their next steps and future aspirations!</w:t>
      </w:r>
    </w:p>
    <w:p w14:paraId="1117455E" w14:textId="75AB4CFB" w:rsidR="00797805" w:rsidRPr="000B78FE" w:rsidRDefault="00797805" w:rsidP="00797805">
      <w:pPr>
        <w:rPr>
          <w:rFonts w:cs="Arial"/>
        </w:rPr>
      </w:pPr>
    </w:p>
    <w:p w14:paraId="707B5B19" w14:textId="37B23078" w:rsidR="00735B21" w:rsidRDefault="00931676" w:rsidP="009F119A">
      <w:pPr>
        <w:rPr>
          <w:rFonts w:cs="Arial"/>
          <w:b/>
          <w:bCs/>
        </w:rPr>
      </w:pPr>
      <w:r>
        <w:rPr>
          <w:rFonts w:cs="Arial"/>
          <w:b/>
          <w:bCs/>
        </w:rPr>
        <w:t>Please c</w:t>
      </w:r>
      <w:r w:rsidR="009F119A" w:rsidRPr="003D5F6E">
        <w:rPr>
          <w:rFonts w:cs="Arial"/>
          <w:b/>
          <w:bCs/>
        </w:rPr>
        <w:t>an you tell 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35B21" w14:paraId="63704FD7" w14:textId="77777777" w:rsidTr="00FB7F17">
        <w:trPr>
          <w:trHeight w:val="665"/>
        </w:trPr>
        <w:tc>
          <w:tcPr>
            <w:tcW w:w="3256" w:type="dxa"/>
          </w:tcPr>
          <w:p w14:paraId="4BD3120B" w14:textId="332C609C" w:rsidR="00735B21" w:rsidRDefault="00735B21" w:rsidP="00FB7F17">
            <w:pPr>
              <w:rPr>
                <w:rFonts w:cs="Arial"/>
                <w:b/>
                <w:bCs/>
              </w:rPr>
            </w:pPr>
            <w:r w:rsidRPr="00D66E94">
              <w:rPr>
                <w:rFonts w:cs="Arial"/>
              </w:rPr>
              <w:t>Your Name</w:t>
            </w:r>
          </w:p>
        </w:tc>
        <w:tc>
          <w:tcPr>
            <w:tcW w:w="5760" w:type="dxa"/>
          </w:tcPr>
          <w:p w14:paraId="7B681811" w14:textId="77777777" w:rsidR="00735B21" w:rsidRDefault="00735B21" w:rsidP="009F119A">
            <w:pPr>
              <w:rPr>
                <w:rFonts w:cs="Arial"/>
                <w:b/>
                <w:bCs/>
              </w:rPr>
            </w:pPr>
          </w:p>
        </w:tc>
      </w:tr>
      <w:tr w:rsidR="00735B21" w14:paraId="5D594884" w14:textId="77777777" w:rsidTr="00FB7F17">
        <w:trPr>
          <w:trHeight w:val="689"/>
        </w:trPr>
        <w:tc>
          <w:tcPr>
            <w:tcW w:w="3256" w:type="dxa"/>
          </w:tcPr>
          <w:p w14:paraId="66B3DB1F" w14:textId="725738DC" w:rsidR="00735B21" w:rsidRDefault="00735B21" w:rsidP="00FB7F17">
            <w:pPr>
              <w:rPr>
                <w:rFonts w:cs="Arial"/>
                <w:b/>
                <w:bCs/>
              </w:rPr>
            </w:pPr>
            <w:r w:rsidRPr="00D66E94">
              <w:rPr>
                <w:rFonts w:cs="Arial"/>
              </w:rPr>
              <w:t>Where are you from?</w:t>
            </w:r>
          </w:p>
        </w:tc>
        <w:tc>
          <w:tcPr>
            <w:tcW w:w="5760" w:type="dxa"/>
          </w:tcPr>
          <w:p w14:paraId="1CEA234F" w14:textId="77777777" w:rsidR="00735B21" w:rsidRDefault="00735B21" w:rsidP="009F119A">
            <w:pPr>
              <w:rPr>
                <w:rFonts w:cs="Arial"/>
                <w:b/>
                <w:bCs/>
              </w:rPr>
            </w:pPr>
          </w:p>
        </w:tc>
      </w:tr>
      <w:tr w:rsidR="00735B21" w14:paraId="7B245D59" w14:textId="77777777" w:rsidTr="00FB7F17">
        <w:trPr>
          <w:trHeight w:val="713"/>
        </w:trPr>
        <w:tc>
          <w:tcPr>
            <w:tcW w:w="3256" w:type="dxa"/>
          </w:tcPr>
          <w:p w14:paraId="453FE058" w14:textId="76C81D83" w:rsidR="00735B21" w:rsidRDefault="00735B21" w:rsidP="00FB7F17">
            <w:pPr>
              <w:rPr>
                <w:rFonts w:cs="Arial"/>
                <w:b/>
                <w:bCs/>
              </w:rPr>
            </w:pPr>
            <w:r w:rsidRPr="00D66E94">
              <w:rPr>
                <w:rFonts w:cs="Arial"/>
              </w:rPr>
              <w:t>Where do you work?</w:t>
            </w:r>
          </w:p>
        </w:tc>
        <w:tc>
          <w:tcPr>
            <w:tcW w:w="5760" w:type="dxa"/>
          </w:tcPr>
          <w:p w14:paraId="3E8E7B7E" w14:textId="77777777" w:rsidR="00735B21" w:rsidRDefault="00735B21" w:rsidP="009F119A">
            <w:pPr>
              <w:rPr>
                <w:rFonts w:cs="Arial"/>
                <w:b/>
                <w:bCs/>
              </w:rPr>
            </w:pPr>
          </w:p>
        </w:tc>
      </w:tr>
      <w:tr w:rsidR="00735B21" w14:paraId="24D464A6" w14:textId="77777777" w:rsidTr="00FB7F17">
        <w:trPr>
          <w:trHeight w:val="680"/>
        </w:trPr>
        <w:tc>
          <w:tcPr>
            <w:tcW w:w="3256" w:type="dxa"/>
          </w:tcPr>
          <w:p w14:paraId="3D1E1199" w14:textId="03512673" w:rsidR="00735B21" w:rsidRDefault="00735B21" w:rsidP="00FB7F17">
            <w:pPr>
              <w:rPr>
                <w:rFonts w:cs="Arial"/>
                <w:b/>
                <w:bCs/>
              </w:rPr>
            </w:pPr>
            <w:proofErr w:type="gramStart"/>
            <w:r w:rsidRPr="00D66E94">
              <w:rPr>
                <w:rFonts w:cs="Arial"/>
              </w:rPr>
              <w:t>What’s</w:t>
            </w:r>
            <w:proofErr w:type="gramEnd"/>
            <w:r w:rsidRPr="00D66E94">
              <w:rPr>
                <w:rFonts w:cs="Arial"/>
              </w:rPr>
              <w:t xml:space="preserve"> your job title?</w:t>
            </w:r>
          </w:p>
        </w:tc>
        <w:tc>
          <w:tcPr>
            <w:tcW w:w="5760" w:type="dxa"/>
          </w:tcPr>
          <w:p w14:paraId="4595F492" w14:textId="77777777" w:rsidR="00735B21" w:rsidRDefault="00735B21" w:rsidP="009F119A">
            <w:pPr>
              <w:rPr>
                <w:rFonts w:cs="Arial"/>
                <w:b/>
                <w:bCs/>
              </w:rPr>
            </w:pPr>
          </w:p>
        </w:tc>
      </w:tr>
      <w:tr w:rsidR="00735B21" w14:paraId="35D9FD9C" w14:textId="77777777" w:rsidTr="00FB7F17">
        <w:trPr>
          <w:trHeight w:val="1556"/>
        </w:trPr>
        <w:tc>
          <w:tcPr>
            <w:tcW w:w="3256" w:type="dxa"/>
          </w:tcPr>
          <w:p w14:paraId="353BDBD9" w14:textId="77777777" w:rsidR="00735B21" w:rsidRPr="00735B21" w:rsidRDefault="00735B21" w:rsidP="00FB7F17">
            <w:pPr>
              <w:spacing w:before="240"/>
              <w:rPr>
                <w:rFonts w:cs="Arial"/>
              </w:rPr>
            </w:pPr>
            <w:r w:rsidRPr="00735B21">
              <w:rPr>
                <w:rFonts w:cs="Arial"/>
              </w:rPr>
              <w:t>What does your day-to-day role involve?</w:t>
            </w:r>
          </w:p>
          <w:p w14:paraId="03260575" w14:textId="77777777" w:rsidR="00735B21" w:rsidRDefault="00735B21" w:rsidP="00FB7F17">
            <w:pPr>
              <w:rPr>
                <w:rFonts w:cs="Arial"/>
                <w:b/>
                <w:bCs/>
              </w:rPr>
            </w:pPr>
          </w:p>
        </w:tc>
        <w:tc>
          <w:tcPr>
            <w:tcW w:w="5760" w:type="dxa"/>
          </w:tcPr>
          <w:p w14:paraId="64AC021D" w14:textId="77777777" w:rsidR="00735B21" w:rsidRDefault="00735B21" w:rsidP="009F119A">
            <w:pPr>
              <w:rPr>
                <w:rFonts w:cs="Arial"/>
                <w:b/>
                <w:bCs/>
              </w:rPr>
            </w:pPr>
          </w:p>
        </w:tc>
      </w:tr>
      <w:tr w:rsidR="00735B21" w14:paraId="2C3AE48C" w14:textId="77777777" w:rsidTr="00FB7F17">
        <w:trPr>
          <w:trHeight w:val="1974"/>
        </w:trPr>
        <w:tc>
          <w:tcPr>
            <w:tcW w:w="3256" w:type="dxa"/>
          </w:tcPr>
          <w:p w14:paraId="58A3B523" w14:textId="77777777" w:rsidR="00735B21" w:rsidRPr="00735B21" w:rsidRDefault="00735B21" w:rsidP="00FB7F17">
            <w:pPr>
              <w:spacing w:before="240"/>
              <w:rPr>
                <w:rFonts w:cs="Arial"/>
              </w:rPr>
            </w:pPr>
            <w:r w:rsidRPr="00735B21">
              <w:rPr>
                <w:rFonts w:cs="Arial"/>
              </w:rPr>
              <w:t>How did you get started in your career? Did you always know what you wanted to do?</w:t>
            </w:r>
          </w:p>
          <w:p w14:paraId="06E329CF" w14:textId="77777777" w:rsidR="00735B21" w:rsidRDefault="00735B21" w:rsidP="00FB7F17">
            <w:pPr>
              <w:rPr>
                <w:rFonts w:cs="Arial"/>
                <w:b/>
                <w:bCs/>
              </w:rPr>
            </w:pPr>
          </w:p>
        </w:tc>
        <w:tc>
          <w:tcPr>
            <w:tcW w:w="5760" w:type="dxa"/>
          </w:tcPr>
          <w:p w14:paraId="53C79F66" w14:textId="77777777" w:rsidR="00735B21" w:rsidRDefault="00735B21" w:rsidP="009F119A">
            <w:pPr>
              <w:rPr>
                <w:rFonts w:cs="Arial"/>
                <w:b/>
                <w:bCs/>
              </w:rPr>
            </w:pPr>
          </w:p>
        </w:tc>
      </w:tr>
      <w:tr w:rsidR="00735B21" w14:paraId="334FFD6D" w14:textId="77777777" w:rsidTr="00FB7F17">
        <w:trPr>
          <w:trHeight w:val="2269"/>
        </w:trPr>
        <w:tc>
          <w:tcPr>
            <w:tcW w:w="3256" w:type="dxa"/>
          </w:tcPr>
          <w:p w14:paraId="024CDB36" w14:textId="77777777" w:rsidR="00FB7F17" w:rsidRDefault="00735B21" w:rsidP="00FB7F17">
            <w:pPr>
              <w:spacing w:before="240"/>
              <w:rPr>
                <w:rFonts w:cs="Arial"/>
              </w:rPr>
            </w:pPr>
            <w:r w:rsidRPr="00735B21">
              <w:rPr>
                <w:rFonts w:cs="Arial"/>
              </w:rPr>
              <w:t>What was your career pathway after finishing secondary school or college?</w:t>
            </w:r>
          </w:p>
          <w:p w14:paraId="5011F52D" w14:textId="598269D4" w:rsidR="00735B21" w:rsidRPr="00735B21" w:rsidRDefault="00735B21" w:rsidP="00FB7F17">
            <w:pPr>
              <w:spacing w:before="240"/>
              <w:rPr>
                <w:rFonts w:cs="Arial"/>
              </w:rPr>
            </w:pPr>
            <w:r w:rsidRPr="00735B21">
              <w:rPr>
                <w:rFonts w:cs="Arial"/>
              </w:rPr>
              <w:t>For example, did you go straight into the world of work, continue with further education, or access other training?</w:t>
            </w:r>
          </w:p>
          <w:p w14:paraId="6A5E9630" w14:textId="77777777" w:rsidR="00735B21" w:rsidRDefault="00735B21" w:rsidP="00FB7F17">
            <w:pPr>
              <w:rPr>
                <w:rFonts w:cs="Arial"/>
                <w:b/>
                <w:bCs/>
              </w:rPr>
            </w:pPr>
          </w:p>
        </w:tc>
        <w:tc>
          <w:tcPr>
            <w:tcW w:w="5760" w:type="dxa"/>
          </w:tcPr>
          <w:p w14:paraId="49B4ACA4" w14:textId="77777777" w:rsidR="00735B21" w:rsidRDefault="00735B21" w:rsidP="009F119A">
            <w:pPr>
              <w:rPr>
                <w:rFonts w:cs="Arial"/>
                <w:b/>
                <w:bCs/>
              </w:rPr>
            </w:pPr>
          </w:p>
        </w:tc>
      </w:tr>
      <w:tr w:rsidR="00735B21" w14:paraId="1CE108D5" w14:textId="77777777" w:rsidTr="00FB7F17">
        <w:trPr>
          <w:trHeight w:val="1836"/>
        </w:trPr>
        <w:tc>
          <w:tcPr>
            <w:tcW w:w="3256" w:type="dxa"/>
          </w:tcPr>
          <w:p w14:paraId="44BC564B" w14:textId="7B22C13B" w:rsidR="007B1999" w:rsidRPr="007B1999" w:rsidRDefault="007B1999" w:rsidP="00FB7F17">
            <w:pPr>
              <w:spacing w:before="240"/>
              <w:rPr>
                <w:rFonts w:cs="Arial"/>
              </w:rPr>
            </w:pPr>
            <w:proofErr w:type="gramStart"/>
            <w:r w:rsidRPr="007B1999">
              <w:rPr>
                <w:rFonts w:cs="Arial"/>
              </w:rPr>
              <w:lastRenderedPageBreak/>
              <w:t>What’s</w:t>
            </w:r>
            <w:proofErr w:type="gramEnd"/>
            <w:r w:rsidRPr="007B1999">
              <w:rPr>
                <w:rFonts w:cs="Arial"/>
              </w:rPr>
              <w:t xml:space="preserve"> been the highlight of your career so far, any standout moments to mention?</w:t>
            </w:r>
          </w:p>
          <w:p w14:paraId="1EB9FD04" w14:textId="77777777" w:rsidR="00735B21" w:rsidRDefault="00735B21" w:rsidP="00FB7F17">
            <w:pPr>
              <w:rPr>
                <w:rFonts w:cs="Arial"/>
                <w:b/>
                <w:bCs/>
              </w:rPr>
            </w:pPr>
          </w:p>
        </w:tc>
        <w:tc>
          <w:tcPr>
            <w:tcW w:w="5760" w:type="dxa"/>
          </w:tcPr>
          <w:p w14:paraId="602C41B1" w14:textId="77777777" w:rsidR="00735B21" w:rsidRDefault="00735B21" w:rsidP="009F119A">
            <w:pPr>
              <w:rPr>
                <w:rFonts w:cs="Arial"/>
                <w:b/>
                <w:bCs/>
              </w:rPr>
            </w:pPr>
          </w:p>
        </w:tc>
      </w:tr>
      <w:tr w:rsidR="007B1999" w14:paraId="5F61A89A" w14:textId="77777777" w:rsidTr="00FB7F17">
        <w:trPr>
          <w:trHeight w:val="1962"/>
        </w:trPr>
        <w:tc>
          <w:tcPr>
            <w:tcW w:w="3256" w:type="dxa"/>
          </w:tcPr>
          <w:p w14:paraId="2481EA82" w14:textId="77777777" w:rsidR="007B1999" w:rsidRPr="007B1999" w:rsidRDefault="007B1999" w:rsidP="0033577D">
            <w:pPr>
              <w:spacing w:before="240"/>
              <w:rPr>
                <w:rFonts w:cs="Arial"/>
              </w:rPr>
            </w:pPr>
            <w:r w:rsidRPr="007B1999">
              <w:rPr>
                <w:rFonts w:cs="Arial"/>
              </w:rPr>
              <w:t>Any top tips or practical advice for someone wanting to get started in your industry?</w:t>
            </w:r>
          </w:p>
          <w:p w14:paraId="2240A873" w14:textId="77777777" w:rsidR="007B1999" w:rsidRPr="007B1999" w:rsidRDefault="007B1999" w:rsidP="00FB7F17">
            <w:pPr>
              <w:spacing w:before="240"/>
              <w:rPr>
                <w:rFonts w:cs="Arial"/>
              </w:rPr>
            </w:pPr>
          </w:p>
        </w:tc>
        <w:tc>
          <w:tcPr>
            <w:tcW w:w="5760" w:type="dxa"/>
          </w:tcPr>
          <w:p w14:paraId="258AF83B" w14:textId="77777777" w:rsidR="007B1999" w:rsidRDefault="007B1999" w:rsidP="009F119A">
            <w:pPr>
              <w:rPr>
                <w:rFonts w:cs="Arial"/>
                <w:b/>
                <w:bCs/>
              </w:rPr>
            </w:pPr>
          </w:p>
        </w:tc>
      </w:tr>
    </w:tbl>
    <w:p w14:paraId="30736A21" w14:textId="77777777" w:rsidR="00280779" w:rsidRDefault="00280779" w:rsidP="00771AF0"/>
    <w:p w14:paraId="16EC8C04" w14:textId="267ABB22" w:rsidR="00D14E28" w:rsidRPr="0033577D" w:rsidRDefault="00D14E28" w:rsidP="00D14E28">
      <w:pPr>
        <w:rPr>
          <w:b/>
          <w:bCs/>
        </w:rPr>
      </w:pPr>
      <w:r w:rsidRPr="0033577D">
        <w:rPr>
          <w:b/>
          <w:bCs/>
        </w:rPr>
        <w:t xml:space="preserve">Please return your form, along with a hi-res headshot or an action shot of you in the workplace, to </w:t>
      </w:r>
      <w:hyperlink r:id="rId10" w:history="1">
        <w:r w:rsidRPr="0033577D">
          <w:rPr>
            <w:rStyle w:val="Hyperlink"/>
            <w:b/>
            <w:bCs/>
          </w:rPr>
          <w:t>sarah.Brown@teesvalley-ca.gov.uk</w:t>
        </w:r>
      </w:hyperlink>
      <w:r w:rsidRPr="0033577D">
        <w:rPr>
          <w:b/>
          <w:bCs/>
        </w:rPr>
        <w:t xml:space="preserve"> for review. </w:t>
      </w:r>
    </w:p>
    <w:p w14:paraId="78ACD2A0" w14:textId="77777777" w:rsidR="005C2C98" w:rsidRPr="005C2C98" w:rsidRDefault="005C2C98" w:rsidP="005C2C98">
      <w:pPr>
        <w:rPr>
          <w:b/>
          <w:bCs/>
        </w:rPr>
      </w:pPr>
      <w:r w:rsidRPr="005C2C98">
        <w:rPr>
          <w:b/>
          <w:bCs/>
        </w:rPr>
        <w:t>Please tick the boxes as appropriate below:</w:t>
      </w:r>
    </w:p>
    <w:p w14:paraId="7811AB43" w14:textId="206C0B07" w:rsidR="005C2C98" w:rsidRPr="005C2C98" w:rsidRDefault="005C2C98" w:rsidP="005C2C98">
      <w:r w:rsidRPr="005C2C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35C6A" wp14:editId="01DD40C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49D8C" id="Rectangle 2" o:spid="_x0000_s1026" style="position:absolute;margin-left:0;margin-top:.75pt;width:1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" filled="f" strokecolor="#3d4c15 [1604]" strokeweight="1pt">
                <w10:wrap anchorx="margin"/>
              </v:rect>
            </w:pict>
          </mc:Fallback>
        </mc:AlternateContent>
      </w:r>
      <w:r w:rsidRPr="005C2C98">
        <w:t xml:space="preserve">      I</w:t>
      </w:r>
      <w:r w:rsidR="00500A3E">
        <w:t xml:space="preserve"> a</w:t>
      </w:r>
      <w:r w:rsidRPr="005C2C98">
        <w:t xml:space="preserve">m happy for the information provided on this form to be used on Tees Valley </w:t>
      </w:r>
      <w:r w:rsidRPr="0033577D">
        <w:t>Careers</w:t>
      </w:r>
      <w:r w:rsidRPr="005C2C98">
        <w:t xml:space="preserve"> and Tees Valley Combined Authority websites / social media channels.</w:t>
      </w:r>
    </w:p>
    <w:p w14:paraId="5023CEE6" w14:textId="618E0034" w:rsidR="00280779" w:rsidRPr="0033577D" w:rsidRDefault="005C2C98" w:rsidP="00771AF0">
      <w:r w:rsidRPr="005C2C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AC5D9" wp14:editId="5854C8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141DF" w14:textId="77777777" w:rsidR="005C2C98" w:rsidRDefault="005C2C98" w:rsidP="005C2C9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C5D9" id="Rectangle 3" o:spid="_x0000_s1026" style="position:absolute;margin-left:0;margin-top:0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" filled="f" strokecolor="#3d4c15 [1604]" strokeweight="1pt">
                <v:textbox>
                  <w:txbxContent>
                    <w:p w14:paraId="663141DF" w14:textId="77777777" w:rsidR="005C2C98" w:rsidRDefault="005C2C98" w:rsidP="005C2C9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2C98">
        <w:t xml:space="preserve">      I would </w:t>
      </w:r>
      <w:r w:rsidR="0033577D">
        <w:t>like to find out more about being</w:t>
      </w:r>
      <w:r w:rsidRPr="0033577D">
        <w:t xml:space="preserve"> filmed for</w:t>
      </w:r>
      <w:r w:rsidRPr="005C2C98">
        <w:t xml:space="preserve"> a short </w:t>
      </w:r>
      <w:r w:rsidR="0033577D">
        <w:t xml:space="preserve">Tik-Tok style </w:t>
      </w:r>
      <w:r w:rsidRPr="0033577D">
        <w:t>social media</w:t>
      </w:r>
      <w:r w:rsidRPr="005C2C98">
        <w:t xml:space="preserve"> </w:t>
      </w:r>
      <w:r w:rsidR="0033577D">
        <w:t xml:space="preserve">video </w:t>
      </w:r>
      <w:r w:rsidRPr="005C2C98">
        <w:t xml:space="preserve">for Tees Valley </w:t>
      </w:r>
      <w:r w:rsidRPr="0033577D">
        <w:t>Careers</w:t>
      </w:r>
      <w:r w:rsidRPr="005C2C98">
        <w:t xml:space="preserve"> and Tees Valley Combined Authority’s social media channels. </w:t>
      </w:r>
      <w:r w:rsidR="00112327">
        <w:t xml:space="preserve">This could be of yourself, or </w:t>
      </w:r>
      <w:r w:rsidR="00091C4B">
        <w:t xml:space="preserve">to show an inside look at your </w:t>
      </w:r>
      <w:r w:rsidR="00112327">
        <w:t xml:space="preserve">business premises. </w:t>
      </w:r>
    </w:p>
    <w:p w14:paraId="08C51C4F" w14:textId="77777777" w:rsidR="00280779" w:rsidRDefault="00280779" w:rsidP="00771AF0"/>
    <w:p w14:paraId="0CDBB282" w14:textId="77777777" w:rsidR="00280779" w:rsidRDefault="00280779" w:rsidP="00771AF0"/>
    <w:p w14:paraId="635BD45B" w14:textId="77777777" w:rsidR="00280779" w:rsidRDefault="00280779" w:rsidP="00771AF0"/>
    <w:p w14:paraId="54EE8A90" w14:textId="77777777" w:rsidR="00280779" w:rsidRDefault="00280779" w:rsidP="00771AF0"/>
    <w:p w14:paraId="5E46988B" w14:textId="77777777" w:rsidR="00280779" w:rsidRDefault="00280779" w:rsidP="00771AF0"/>
    <w:p w14:paraId="5556EB5B" w14:textId="77777777" w:rsidR="00280779" w:rsidRDefault="00280779" w:rsidP="00771AF0"/>
    <w:p w14:paraId="028FDA41" w14:textId="77777777" w:rsidR="00280779" w:rsidRDefault="00280779" w:rsidP="00771AF0"/>
    <w:p w14:paraId="63B49B12" w14:textId="77777777" w:rsidR="00280779" w:rsidRDefault="00280779" w:rsidP="00771AF0"/>
    <w:p w14:paraId="22ADE8DF" w14:textId="77777777" w:rsidR="00280779" w:rsidRDefault="00280779" w:rsidP="00771AF0"/>
    <w:p w14:paraId="04CB69A3" w14:textId="77777777" w:rsidR="00280779" w:rsidRDefault="00280779" w:rsidP="00771AF0"/>
    <w:p w14:paraId="0AA055A7" w14:textId="77777777" w:rsidR="00280779" w:rsidRDefault="00280779" w:rsidP="00771AF0"/>
    <w:p w14:paraId="4402AD6D" w14:textId="77777777" w:rsidR="00280779" w:rsidRDefault="00280779" w:rsidP="00771AF0"/>
    <w:p w14:paraId="35C40C8F" w14:textId="77777777" w:rsidR="00280779" w:rsidRDefault="00280779" w:rsidP="00771AF0"/>
    <w:p w14:paraId="3D229B3F" w14:textId="77777777" w:rsidR="00E17320" w:rsidRDefault="00E17320" w:rsidP="00771AF0"/>
    <w:sectPr w:rsidR="00E17320" w:rsidSect="00713453">
      <w:headerReference w:type="default" r:id="rId11"/>
      <w:headerReference w:type="first" r:id="rId12"/>
      <w:footerReference w:type="first" r:id="rId13"/>
      <w:pgSz w:w="11906" w:h="16838"/>
      <w:pgMar w:top="2150" w:right="144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276C" w14:textId="77777777" w:rsidR="007E327F" w:rsidRDefault="007E327F" w:rsidP="00682566">
      <w:pPr>
        <w:spacing w:after="0" w:line="240" w:lineRule="auto"/>
      </w:pPr>
      <w:r>
        <w:separator/>
      </w:r>
    </w:p>
  </w:endnote>
  <w:endnote w:type="continuationSeparator" w:id="0">
    <w:p w14:paraId="3B126C60" w14:textId="77777777" w:rsidR="007E327F" w:rsidRDefault="007E327F" w:rsidP="0068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914A" w14:textId="77777777" w:rsidR="00713453" w:rsidRDefault="0071345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6579337" wp14:editId="48B7961F">
          <wp:simplePos x="0" y="0"/>
          <wp:positionH relativeFrom="column">
            <wp:posOffset>-907473</wp:posOffset>
          </wp:positionH>
          <wp:positionV relativeFrom="paragraph">
            <wp:posOffset>119695</wp:posOffset>
          </wp:positionV>
          <wp:extent cx="7560000" cy="746553"/>
          <wp:effectExtent l="0" t="0" r="317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1C TVCA_TVM Lh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1F89DE" w14:textId="77777777" w:rsidR="00E17320" w:rsidRDefault="00E17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7192" w14:textId="77777777" w:rsidR="007E327F" w:rsidRDefault="007E327F" w:rsidP="00682566">
      <w:pPr>
        <w:spacing w:after="0" w:line="240" w:lineRule="auto"/>
      </w:pPr>
      <w:r>
        <w:separator/>
      </w:r>
    </w:p>
  </w:footnote>
  <w:footnote w:type="continuationSeparator" w:id="0">
    <w:p w14:paraId="6256279C" w14:textId="77777777" w:rsidR="007E327F" w:rsidRDefault="007E327F" w:rsidP="0068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332C" w14:textId="77777777" w:rsidR="00682566" w:rsidRDefault="00682566">
    <w:pPr>
      <w:pStyle w:val="Header"/>
    </w:pPr>
  </w:p>
  <w:p w14:paraId="48880137" w14:textId="77777777" w:rsidR="00682566" w:rsidRDefault="00682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054C" w14:textId="10461B8D" w:rsidR="0089325C" w:rsidRDefault="00282BC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9B984F" wp14:editId="0324E68F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2000" cy="1216800"/>
          <wp:effectExtent l="0" t="0" r="1905" b="254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6934"/>
    <w:multiLevelType w:val="hybridMultilevel"/>
    <w:tmpl w:val="81AA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6AA1"/>
    <w:multiLevelType w:val="hybridMultilevel"/>
    <w:tmpl w:val="D742A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769C"/>
    <w:multiLevelType w:val="hybridMultilevel"/>
    <w:tmpl w:val="1DB0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463420">
    <w:abstractNumId w:val="1"/>
  </w:num>
  <w:num w:numId="2" w16cid:durableId="794836390">
    <w:abstractNumId w:val="0"/>
  </w:num>
  <w:num w:numId="3" w16cid:durableId="1012875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CC"/>
    <w:rsid w:val="00091C4B"/>
    <w:rsid w:val="000E79E6"/>
    <w:rsid w:val="00112327"/>
    <w:rsid w:val="00164347"/>
    <w:rsid w:val="001D4CC8"/>
    <w:rsid w:val="001F4245"/>
    <w:rsid w:val="00213273"/>
    <w:rsid w:val="0027086C"/>
    <w:rsid w:val="00280779"/>
    <w:rsid w:val="00282BCC"/>
    <w:rsid w:val="0033577D"/>
    <w:rsid w:val="003A0753"/>
    <w:rsid w:val="00473BCA"/>
    <w:rsid w:val="004868EA"/>
    <w:rsid w:val="004E659D"/>
    <w:rsid w:val="00500A3E"/>
    <w:rsid w:val="005C2C98"/>
    <w:rsid w:val="005E4912"/>
    <w:rsid w:val="00682566"/>
    <w:rsid w:val="00713453"/>
    <w:rsid w:val="00735B21"/>
    <w:rsid w:val="00770114"/>
    <w:rsid w:val="00771AF0"/>
    <w:rsid w:val="007821E1"/>
    <w:rsid w:val="0079742E"/>
    <w:rsid w:val="00797805"/>
    <w:rsid w:val="007B147D"/>
    <w:rsid w:val="007B1999"/>
    <w:rsid w:val="007E327F"/>
    <w:rsid w:val="0089325C"/>
    <w:rsid w:val="00931676"/>
    <w:rsid w:val="009B6A8D"/>
    <w:rsid w:val="009F037A"/>
    <w:rsid w:val="009F119A"/>
    <w:rsid w:val="00A16FA7"/>
    <w:rsid w:val="00A26599"/>
    <w:rsid w:val="00A9798D"/>
    <w:rsid w:val="00B05A1F"/>
    <w:rsid w:val="00B27DD5"/>
    <w:rsid w:val="00B55639"/>
    <w:rsid w:val="00BF03E7"/>
    <w:rsid w:val="00CD3BFB"/>
    <w:rsid w:val="00D14E28"/>
    <w:rsid w:val="00D66E94"/>
    <w:rsid w:val="00E17320"/>
    <w:rsid w:val="00E37EAA"/>
    <w:rsid w:val="00E668B7"/>
    <w:rsid w:val="00E817BB"/>
    <w:rsid w:val="00EE2B83"/>
    <w:rsid w:val="00EF3E3C"/>
    <w:rsid w:val="00F00083"/>
    <w:rsid w:val="00F84257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CDC1"/>
  <w15:chartTrackingRefBased/>
  <w15:docId w15:val="{C3190FD3-D7F9-D14B-BC61-05671F54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5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E3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E3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E3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E3C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5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F3E3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E3C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3E3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3E3C"/>
    <w:rPr>
      <w:rFonts w:ascii="Arial" w:eastAsiaTheme="majorEastAsia" w:hAnsi="Arial" w:cstheme="majorBidi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8932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25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25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7B1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4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19A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73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rah.Brown@teesvalley-ca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VCA Colours">
      <a:dk1>
        <a:sysClr val="windowText" lastClr="000000"/>
      </a:dk1>
      <a:lt1>
        <a:srgbClr val="878786"/>
      </a:lt1>
      <a:dk2>
        <a:srgbClr val="000000"/>
      </a:dk2>
      <a:lt2>
        <a:srgbClr val="878786"/>
      </a:lt2>
      <a:accent1>
        <a:srgbClr val="7C9A2A"/>
      </a:accent1>
      <a:accent2>
        <a:srgbClr val="8C2332"/>
      </a:accent2>
      <a:accent3>
        <a:srgbClr val="0D75BC"/>
      </a:accent3>
      <a:accent4>
        <a:srgbClr val="F7A30F"/>
      </a:accent4>
      <a:accent5>
        <a:srgbClr val="00819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23" ma:contentTypeDescription="Create a new document." ma:contentTypeScope="" ma:versionID="37ad9b5a77a9d3772515ffe4770664d5">
  <xsd:schema xmlns:xsd="http://www.w3.org/2001/XMLSchema" xmlns:xs="http://www.w3.org/2001/XMLSchema" xmlns:p="http://schemas.microsoft.com/office/2006/metadata/properties" xmlns:ns2="c51e0c16-3c70-4bed-930f-b02839d0dd8b" xmlns:ns3="5f308053-a768-43f1-bf66-06210bb74c0d" targetNamespace="http://schemas.microsoft.com/office/2006/metadata/properties" ma:root="true" ma:fieldsID="095ab6a46b0fc2f898a2234f31895f7e" ns2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5d9e8a1-5a11-44aa-823e-15992312c2db}" ma:internalName="TaxCatchAll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MigrationWizIdSecurityGroups xmlns="c51e0c16-3c70-4bed-930f-b02839d0dd8b" xsi:nil="true"/>
    <TaxCatchAll xmlns="5f308053-a768-43f1-bf66-06210bb74c0d" xsi:nil="true"/>
    <lcf76f155ced4ddcb4097134ff3c332f xmlns="c51e0c16-3c70-4bed-930f-b02839d0dd8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A7852-E085-45C1-83FB-344521C67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0c16-3c70-4bed-930f-b02839d0dd8b"/>
    <ds:schemaRef ds:uri="5f308053-a768-43f1-bf66-06210bb74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0EE2F-4FBE-436A-8AC1-BFA2902C9C36}">
  <ds:schemaRefs>
    <ds:schemaRef ds:uri="http://schemas.microsoft.com/office/2006/metadata/properties"/>
    <ds:schemaRef ds:uri="http://schemas.microsoft.com/office/infopath/2007/PartnerControls"/>
    <ds:schemaRef ds:uri="c51e0c16-3c70-4bed-930f-b02839d0dd8b"/>
    <ds:schemaRef ds:uri="5f308053-a768-43f1-bf66-06210bb74c0d"/>
  </ds:schemaRefs>
</ds:datastoreItem>
</file>

<file path=customXml/itemProps3.xml><?xml version="1.0" encoding="utf-8"?>
<ds:datastoreItem xmlns:ds="http://schemas.openxmlformats.org/officeDocument/2006/customXml" ds:itemID="{5CC5F029-CAF2-4FF7-B275-F5953BFE2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Brown</cp:lastModifiedBy>
  <cp:revision>39</cp:revision>
  <cp:lastPrinted>2018-12-06T11:33:00Z</cp:lastPrinted>
  <dcterms:created xsi:type="dcterms:W3CDTF">2022-07-15T09:36:00Z</dcterms:created>
  <dcterms:modified xsi:type="dcterms:W3CDTF">2022-08-04T10:41:00Z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  <property fmtid="{D5CDD505-2E9C-101B-9397-08002B2CF9AE}" pid="3" name="MediaServiceImageTags">
    <vt:lpwstr/>
  </property>
</Properties>
</file>