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AC70" w14:textId="77777777" w:rsidR="00E17320" w:rsidRDefault="00E17320" w:rsidP="00771AF0"/>
    <w:p w14:paraId="1E3C36EC" w14:textId="77777777" w:rsidR="00F35124" w:rsidRDefault="00F35124" w:rsidP="00771AF0">
      <w:pPr>
        <w:rPr>
          <w:b/>
          <w:bCs/>
        </w:rPr>
      </w:pPr>
    </w:p>
    <w:p w14:paraId="4A9D2EEF" w14:textId="15B9805D" w:rsidR="00280779" w:rsidRDefault="00ED615E" w:rsidP="00771AF0">
      <w:pPr>
        <w:rPr>
          <w:b/>
          <w:bCs/>
        </w:rPr>
      </w:pPr>
      <w:r w:rsidRPr="00ED615E">
        <w:rPr>
          <w:b/>
          <w:bCs/>
        </w:rPr>
        <w:t>Stay Local</w:t>
      </w:r>
      <w:r w:rsidR="006A513B">
        <w:rPr>
          <w:b/>
          <w:bCs/>
        </w:rPr>
        <w:t>,</w:t>
      </w:r>
      <w:r w:rsidRPr="00ED615E">
        <w:rPr>
          <w:b/>
          <w:bCs/>
        </w:rPr>
        <w:t xml:space="preserve"> Go Far Social Media Messaging</w:t>
      </w:r>
    </w:p>
    <w:p w14:paraId="6E1603DF" w14:textId="77777777" w:rsidR="00647021" w:rsidRPr="00ED615E" w:rsidRDefault="00647021" w:rsidP="00771AF0">
      <w:pPr>
        <w:rPr>
          <w:b/>
          <w:b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13"/>
        <w:gridCol w:w="5147"/>
        <w:gridCol w:w="3556"/>
        <w:gridCol w:w="3813"/>
      </w:tblGrid>
      <w:tr w:rsidR="00E062B5" w14:paraId="580D6F1D" w14:textId="77777777" w:rsidTr="00AB2BFC">
        <w:tc>
          <w:tcPr>
            <w:tcW w:w="1555" w:type="dxa"/>
          </w:tcPr>
          <w:p w14:paraId="1A88021E" w14:textId="6877B940" w:rsidR="00ED615E" w:rsidRPr="00AB2BFC" w:rsidRDefault="00DD21D6" w:rsidP="00771AF0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Message</w:t>
            </w:r>
          </w:p>
        </w:tc>
        <w:tc>
          <w:tcPr>
            <w:tcW w:w="5236" w:type="dxa"/>
          </w:tcPr>
          <w:p w14:paraId="6EC5F477" w14:textId="461BCA41" w:rsidR="00ED615E" w:rsidRPr="00AB2BFC" w:rsidRDefault="00215E14" w:rsidP="00771AF0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Copy</w:t>
            </w:r>
          </w:p>
        </w:tc>
        <w:tc>
          <w:tcPr>
            <w:tcW w:w="3378" w:type="dxa"/>
          </w:tcPr>
          <w:p w14:paraId="3B406295" w14:textId="7ED353F3" w:rsidR="00ED615E" w:rsidRPr="00AB2BFC" w:rsidRDefault="00215E14" w:rsidP="00771AF0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Artwork</w:t>
            </w:r>
          </w:p>
        </w:tc>
        <w:tc>
          <w:tcPr>
            <w:tcW w:w="3860" w:type="dxa"/>
          </w:tcPr>
          <w:p w14:paraId="3012B097" w14:textId="6D18D5B4" w:rsidR="00ED615E" w:rsidRPr="00AB2BFC" w:rsidRDefault="00215E14" w:rsidP="00771AF0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Link</w:t>
            </w:r>
          </w:p>
        </w:tc>
      </w:tr>
      <w:tr w:rsidR="00E062B5" w14:paraId="22AFDF47" w14:textId="77777777" w:rsidTr="00AB2BFC">
        <w:tc>
          <w:tcPr>
            <w:tcW w:w="1555" w:type="dxa"/>
          </w:tcPr>
          <w:p w14:paraId="166C98B5" w14:textId="62AD4A36" w:rsidR="00ED615E" w:rsidRPr="00AB2BFC" w:rsidRDefault="00AB2BFC" w:rsidP="0077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show your</w:t>
            </w:r>
            <w:r w:rsidR="00DD21D6" w:rsidRPr="00AB2BFC">
              <w:rPr>
                <w:sz w:val="18"/>
                <w:szCs w:val="18"/>
              </w:rPr>
              <w:t xml:space="preserve"> support</w:t>
            </w:r>
          </w:p>
        </w:tc>
        <w:tc>
          <w:tcPr>
            <w:tcW w:w="5236" w:type="dxa"/>
          </w:tcPr>
          <w:p w14:paraId="395F30DE" w14:textId="1A7EBC59" w:rsidR="00C04FDE" w:rsidRPr="00C04FDE" w:rsidRDefault="00C04FDE" w:rsidP="00C04FDE">
            <w:pPr>
              <w:rPr>
                <w:sz w:val="18"/>
                <w:szCs w:val="18"/>
              </w:rPr>
            </w:pPr>
            <w:r w:rsidRPr="00C04FDE">
              <w:rPr>
                <w:sz w:val="18"/>
                <w:szCs w:val="18"/>
              </w:rPr>
              <w:t xml:space="preserve">We're backing the #StayLocalGoFar campaign to highlight the fantastic career opportunities available in the Tees Valley and encourage our talented local young people to consider future careers </w:t>
            </w:r>
            <w:r w:rsidR="00C526F4" w:rsidRPr="00AB2BFC">
              <w:rPr>
                <w:sz w:val="18"/>
                <w:szCs w:val="18"/>
              </w:rPr>
              <w:t>here</w:t>
            </w:r>
            <w:r w:rsidRPr="00C04FDE">
              <w:rPr>
                <w:rFonts w:ascii="Segoe UI Emoji" w:hAnsi="Segoe UI Emoji" w:cs="Segoe UI Emoji"/>
                <w:sz w:val="18"/>
                <w:szCs w:val="18"/>
              </w:rPr>
              <w:t>📍🗺</w:t>
            </w:r>
            <w:r w:rsidRPr="00C04FDE">
              <w:rPr>
                <w:sz w:val="18"/>
                <w:szCs w:val="18"/>
              </w:rPr>
              <w:t>️</w:t>
            </w:r>
          </w:p>
          <w:p w14:paraId="13E2789D" w14:textId="77777777" w:rsidR="00C04FDE" w:rsidRPr="00C04FDE" w:rsidRDefault="00C04FDE" w:rsidP="00C04FDE">
            <w:pPr>
              <w:rPr>
                <w:sz w:val="18"/>
                <w:szCs w:val="18"/>
              </w:rPr>
            </w:pPr>
            <w:r w:rsidRPr="00C04FDE">
              <w:rPr>
                <w:sz w:val="18"/>
                <w:szCs w:val="18"/>
              </w:rPr>
              <w:br/>
            </w:r>
          </w:p>
          <w:p w14:paraId="7239C8D8" w14:textId="77777777" w:rsidR="00C04FDE" w:rsidRPr="00C04FDE" w:rsidRDefault="00C04FDE" w:rsidP="00C04FDE">
            <w:pPr>
              <w:rPr>
                <w:sz w:val="18"/>
                <w:szCs w:val="18"/>
              </w:rPr>
            </w:pPr>
            <w:r w:rsidRPr="00C04FDE">
              <w:rPr>
                <w:sz w:val="18"/>
                <w:szCs w:val="18"/>
              </w:rPr>
              <w:t>Find out more</w:t>
            </w:r>
            <w:r w:rsidRPr="00C04FDE">
              <w:rPr>
                <w:rFonts w:ascii="Segoe UI Emoji" w:hAnsi="Segoe UI Emoji" w:cs="Segoe UI Emoji"/>
                <w:sz w:val="18"/>
                <w:szCs w:val="18"/>
              </w:rPr>
              <w:t>👇</w:t>
            </w:r>
          </w:p>
          <w:p w14:paraId="2DDAEDF2" w14:textId="77777777" w:rsidR="00C04FDE" w:rsidRPr="00C04FDE" w:rsidRDefault="00C04FDE" w:rsidP="00C04FDE">
            <w:pPr>
              <w:rPr>
                <w:sz w:val="18"/>
                <w:szCs w:val="18"/>
              </w:rPr>
            </w:pPr>
            <w:r w:rsidRPr="00C04FDE">
              <w:rPr>
                <w:sz w:val="18"/>
                <w:szCs w:val="18"/>
              </w:rPr>
              <w:t>www.teesvalleycareers.com/students/staylocal/</w:t>
            </w:r>
          </w:p>
          <w:p w14:paraId="5F2B242E" w14:textId="77777777" w:rsidR="00ED615E" w:rsidRPr="00AB2BFC" w:rsidRDefault="00ED615E" w:rsidP="00C04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</w:tcPr>
          <w:p w14:paraId="1517DD0B" w14:textId="10839A13" w:rsidR="00ED615E" w:rsidRPr="00AB2BFC" w:rsidRDefault="00E062B5" w:rsidP="00E062B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B10C1F" wp14:editId="26C30794">
                  <wp:extent cx="2120900" cy="1113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357" cy="112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4F87AACA" w14:textId="0901A09D" w:rsidR="00ED615E" w:rsidRPr="00AB2BFC" w:rsidRDefault="00C426A1" w:rsidP="00771AF0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 xml:space="preserve">To our campaign web page: </w:t>
            </w:r>
            <w:hyperlink r:id="rId10" w:history="1">
              <w:r w:rsidRPr="00AB2BFC">
                <w:rPr>
                  <w:rStyle w:val="Hyperlink"/>
                  <w:sz w:val="18"/>
                  <w:szCs w:val="18"/>
                </w:rPr>
                <w:t>www.teesvalleycareers.com/staylocal</w:t>
              </w:r>
            </w:hyperlink>
            <w:r w:rsidR="00215E14" w:rsidRPr="00AB2BFC">
              <w:rPr>
                <w:sz w:val="18"/>
                <w:szCs w:val="18"/>
              </w:rPr>
              <w:t xml:space="preserve"> </w:t>
            </w:r>
          </w:p>
        </w:tc>
      </w:tr>
      <w:tr w:rsidR="00E062B5" w14:paraId="56F08735" w14:textId="77777777" w:rsidTr="00AB2BFC">
        <w:tc>
          <w:tcPr>
            <w:tcW w:w="1555" w:type="dxa"/>
          </w:tcPr>
          <w:p w14:paraId="50155CBE" w14:textId="649855F9" w:rsidR="00ED615E" w:rsidRPr="00AB2BFC" w:rsidRDefault="00AB2BFC" w:rsidP="0077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show your</w:t>
            </w:r>
            <w:r w:rsidRPr="00AB2BFC">
              <w:rPr>
                <w:sz w:val="18"/>
                <w:szCs w:val="18"/>
              </w:rPr>
              <w:t xml:space="preserve"> support</w:t>
            </w:r>
          </w:p>
        </w:tc>
        <w:tc>
          <w:tcPr>
            <w:tcW w:w="5236" w:type="dxa"/>
          </w:tcPr>
          <w:p w14:paraId="6FB10FBE" w14:textId="3D37FF11" w:rsidR="00295416" w:rsidRPr="00AB2BFC" w:rsidRDefault="00295416" w:rsidP="00295416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There are more career opportunities than ever before right here in the Tees Valley</w:t>
            </w:r>
            <w:r w:rsidRPr="00AB2BFC">
              <w:rPr>
                <w:rFonts w:ascii="Segoe UI Emoji" w:hAnsi="Segoe UI Emoji" w:cs="Segoe UI Emoji"/>
                <w:sz w:val="18"/>
                <w:szCs w:val="18"/>
              </w:rPr>
              <w:t>🙌</w:t>
            </w:r>
          </w:p>
          <w:p w14:paraId="76B5DD9D" w14:textId="77777777" w:rsidR="00295416" w:rsidRPr="00AB2BFC" w:rsidRDefault="00295416" w:rsidP="00295416">
            <w:pPr>
              <w:tabs>
                <w:tab w:val="left" w:pos="940"/>
              </w:tabs>
              <w:rPr>
                <w:sz w:val="18"/>
                <w:szCs w:val="18"/>
              </w:rPr>
            </w:pPr>
          </w:p>
          <w:p w14:paraId="3A03B7F6" w14:textId="77777777" w:rsidR="00295416" w:rsidRPr="00AB2BFC" w:rsidRDefault="00295416" w:rsidP="00295416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It's time to dream BIG!</w:t>
            </w:r>
          </w:p>
          <w:p w14:paraId="3BB52FCF" w14:textId="77777777" w:rsidR="00295416" w:rsidRPr="00AB2BFC" w:rsidRDefault="00295416" w:rsidP="00295416">
            <w:pPr>
              <w:tabs>
                <w:tab w:val="left" w:pos="940"/>
              </w:tabs>
              <w:rPr>
                <w:sz w:val="18"/>
                <w:szCs w:val="18"/>
              </w:rPr>
            </w:pPr>
          </w:p>
          <w:p w14:paraId="30F7F111" w14:textId="77777777" w:rsidR="00295416" w:rsidRPr="00AB2BFC" w:rsidRDefault="00295416" w:rsidP="00295416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We're joining the #StayLocalGoFar campaign to help our talented local young people find their future in the Tees Valley</w:t>
            </w:r>
            <w:r w:rsidRPr="00AB2BFC">
              <w:rPr>
                <w:rFonts w:ascii="Segoe UI Symbol" w:hAnsi="Segoe UI Symbol" w:cs="Segoe UI Symbol"/>
                <w:sz w:val="18"/>
                <w:szCs w:val="18"/>
              </w:rPr>
              <w:t>🗺</w:t>
            </w:r>
            <w:r w:rsidRPr="00AB2BFC">
              <w:rPr>
                <w:sz w:val="18"/>
                <w:szCs w:val="18"/>
              </w:rPr>
              <w:t>️</w:t>
            </w:r>
          </w:p>
          <w:p w14:paraId="32E7DCFD" w14:textId="77777777" w:rsidR="00295416" w:rsidRPr="00AB2BFC" w:rsidRDefault="00295416" w:rsidP="00295416">
            <w:pPr>
              <w:tabs>
                <w:tab w:val="left" w:pos="940"/>
              </w:tabs>
              <w:rPr>
                <w:sz w:val="18"/>
                <w:szCs w:val="18"/>
              </w:rPr>
            </w:pPr>
          </w:p>
          <w:p w14:paraId="04159827" w14:textId="77777777" w:rsidR="00295416" w:rsidRPr="00AB2BFC" w:rsidRDefault="00295416" w:rsidP="00295416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Find out more</w:t>
            </w:r>
            <w:r w:rsidRPr="00AB2BFC">
              <w:rPr>
                <w:rFonts w:ascii="Segoe UI Emoji" w:hAnsi="Segoe UI Emoji" w:cs="Segoe UI Emoji"/>
                <w:sz w:val="18"/>
                <w:szCs w:val="18"/>
              </w:rPr>
              <w:t>👇</w:t>
            </w:r>
          </w:p>
          <w:p w14:paraId="5E93B678" w14:textId="4B7AB329" w:rsidR="00ED615E" w:rsidRPr="00AB2BFC" w:rsidRDefault="00295416" w:rsidP="00295416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www.teesvalleycareers.com/students/staylocal/</w:t>
            </w:r>
          </w:p>
        </w:tc>
        <w:tc>
          <w:tcPr>
            <w:tcW w:w="3378" w:type="dxa"/>
          </w:tcPr>
          <w:p w14:paraId="63CC0471" w14:textId="51AD6143" w:rsidR="00ED615E" w:rsidRPr="00AB2BFC" w:rsidRDefault="00E062B5" w:rsidP="00771AF0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3792C33" wp14:editId="5AA1405F">
                  <wp:extent cx="2120900" cy="1113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357" cy="112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24D33DA4" w14:textId="005F1160" w:rsidR="00ED615E" w:rsidRPr="00AB2BFC" w:rsidRDefault="00C426A1" w:rsidP="00771AF0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 xml:space="preserve">To our campaign web page: </w:t>
            </w:r>
            <w:hyperlink r:id="rId11" w:history="1">
              <w:r w:rsidRPr="00AB2BFC">
                <w:rPr>
                  <w:rStyle w:val="Hyperlink"/>
                  <w:sz w:val="18"/>
                  <w:szCs w:val="18"/>
                </w:rPr>
                <w:t>www.teesvalleycareers.com/staylocal</w:t>
              </w:r>
            </w:hyperlink>
            <w:r w:rsidRPr="00AB2BFC">
              <w:rPr>
                <w:sz w:val="18"/>
                <w:szCs w:val="18"/>
              </w:rPr>
              <w:t xml:space="preserve"> or to your </w:t>
            </w:r>
            <w:r w:rsidRPr="00AB2BFC">
              <w:rPr>
                <w:b/>
                <w:bCs/>
                <w:sz w:val="18"/>
                <w:szCs w:val="18"/>
              </w:rPr>
              <w:t>Stay Local Go Far – Business Profile blog</w:t>
            </w:r>
          </w:p>
        </w:tc>
      </w:tr>
      <w:tr w:rsidR="00E062B5" w14:paraId="6B9DD75F" w14:textId="77777777" w:rsidTr="00AB2BFC">
        <w:tc>
          <w:tcPr>
            <w:tcW w:w="1555" w:type="dxa"/>
          </w:tcPr>
          <w:p w14:paraId="40EC832D" w14:textId="3869716A" w:rsidR="00295416" w:rsidRPr="00AB2BFC" w:rsidRDefault="00295416" w:rsidP="00295416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 xml:space="preserve">To </w:t>
            </w:r>
            <w:r w:rsidR="00AB2BFC">
              <w:rPr>
                <w:sz w:val="18"/>
                <w:szCs w:val="18"/>
              </w:rPr>
              <w:t>share</w:t>
            </w:r>
            <w:r w:rsidRPr="00AB2BFC">
              <w:rPr>
                <w:sz w:val="18"/>
                <w:szCs w:val="18"/>
              </w:rPr>
              <w:t xml:space="preserve"> your </w:t>
            </w:r>
            <w:r w:rsidR="00CC2FD3" w:rsidRPr="00AB2BFC">
              <w:rPr>
                <w:sz w:val="18"/>
                <w:szCs w:val="18"/>
              </w:rPr>
              <w:t>business profile blog</w:t>
            </w:r>
          </w:p>
        </w:tc>
        <w:tc>
          <w:tcPr>
            <w:tcW w:w="5236" w:type="dxa"/>
          </w:tcPr>
          <w:p w14:paraId="528CF30C" w14:textId="1ABBBEDB" w:rsidR="002D5E61" w:rsidRPr="00AB2BFC" w:rsidRDefault="002D5E61" w:rsidP="002D5E61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 xml:space="preserve">Want to know what type of career opportunities you could find </w:t>
            </w:r>
            <w:r w:rsidR="007A5533">
              <w:rPr>
                <w:sz w:val="18"/>
                <w:szCs w:val="18"/>
              </w:rPr>
              <w:t>at</w:t>
            </w:r>
            <w:r w:rsidRPr="00AB2BFC">
              <w:rPr>
                <w:sz w:val="18"/>
                <w:szCs w:val="18"/>
              </w:rPr>
              <w:t xml:space="preserve"> [insert business name]</w:t>
            </w:r>
            <w:r w:rsidR="003538D9" w:rsidRPr="00AB2BFC">
              <w:rPr>
                <w:sz w:val="18"/>
                <w:szCs w:val="18"/>
              </w:rPr>
              <w:t>?</w:t>
            </w:r>
          </w:p>
          <w:p w14:paraId="0454F957" w14:textId="77777777" w:rsidR="002D5E61" w:rsidRPr="00AB2BFC" w:rsidRDefault="002D5E61" w:rsidP="002D5E61">
            <w:pPr>
              <w:rPr>
                <w:sz w:val="18"/>
                <w:szCs w:val="18"/>
              </w:rPr>
            </w:pPr>
          </w:p>
          <w:p w14:paraId="4AEE3A40" w14:textId="149D1CBF" w:rsidR="002D5E61" w:rsidRPr="00AB2BFC" w:rsidRDefault="002D5E61" w:rsidP="002D5E61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 xml:space="preserve">Read our #StayLocalGoFar </w:t>
            </w:r>
            <w:r w:rsidR="002637B0" w:rsidRPr="00AB2BFC">
              <w:rPr>
                <w:sz w:val="18"/>
                <w:szCs w:val="18"/>
              </w:rPr>
              <w:t>blog</w:t>
            </w:r>
            <w:r w:rsidR="005F34DE" w:rsidRPr="00AB2BFC">
              <w:rPr>
                <w:sz w:val="18"/>
                <w:szCs w:val="18"/>
              </w:rPr>
              <w:t xml:space="preserve"> </w:t>
            </w:r>
            <w:r w:rsidRPr="00AB2BFC">
              <w:rPr>
                <w:sz w:val="18"/>
                <w:szCs w:val="18"/>
              </w:rPr>
              <w:t xml:space="preserve">to find out more and get our top tips for breaking into </w:t>
            </w:r>
            <w:r w:rsidR="002637B0" w:rsidRPr="00AB2BFC">
              <w:rPr>
                <w:sz w:val="18"/>
                <w:szCs w:val="18"/>
              </w:rPr>
              <w:t>our</w:t>
            </w:r>
            <w:r w:rsidRPr="00AB2BFC">
              <w:rPr>
                <w:sz w:val="18"/>
                <w:szCs w:val="18"/>
              </w:rPr>
              <w:t xml:space="preserve"> industry</w:t>
            </w:r>
            <w:r w:rsidRPr="00AB2BFC">
              <w:rPr>
                <w:rFonts w:ascii="Segoe UI Emoji" w:hAnsi="Segoe UI Emoji" w:cs="Segoe UI Emoji"/>
                <w:sz w:val="18"/>
                <w:szCs w:val="18"/>
              </w:rPr>
              <w:t>🙌</w:t>
            </w:r>
          </w:p>
          <w:p w14:paraId="303D7335" w14:textId="77777777" w:rsidR="002D5E61" w:rsidRPr="00AB2BFC" w:rsidRDefault="002D5E61" w:rsidP="002D5E61">
            <w:pPr>
              <w:rPr>
                <w:sz w:val="18"/>
                <w:szCs w:val="18"/>
              </w:rPr>
            </w:pPr>
          </w:p>
          <w:p w14:paraId="40797672" w14:textId="77777777" w:rsidR="002D5E61" w:rsidRPr="00AB2BFC" w:rsidRDefault="002D5E61" w:rsidP="002D5E61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Read more</w:t>
            </w:r>
            <w:r w:rsidRPr="00AB2BFC">
              <w:rPr>
                <w:rFonts w:ascii="Segoe UI Emoji" w:hAnsi="Segoe UI Emoji" w:cs="Segoe UI Emoji"/>
                <w:sz w:val="18"/>
                <w:szCs w:val="18"/>
              </w:rPr>
              <w:t>👇</w:t>
            </w:r>
          </w:p>
          <w:p w14:paraId="4C713AF3" w14:textId="0EC1C41D" w:rsidR="002D5E61" w:rsidRPr="00AB2BFC" w:rsidRDefault="002D5E61" w:rsidP="002D5E61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www.teesvalleycareers.com/students/staylocal/</w:t>
            </w:r>
          </w:p>
        </w:tc>
        <w:tc>
          <w:tcPr>
            <w:tcW w:w="3378" w:type="dxa"/>
          </w:tcPr>
          <w:p w14:paraId="2EEF61CE" w14:textId="0DAD9293" w:rsidR="00295416" w:rsidRPr="00AB2BFC" w:rsidRDefault="00E062B5" w:rsidP="0029541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DCBFC8" wp14:editId="6DB64634">
                  <wp:extent cx="2120900" cy="1113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357" cy="112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3087FA66" w14:textId="5DC413F4" w:rsidR="00295416" w:rsidRPr="00AB2BFC" w:rsidRDefault="002D5E61" w:rsidP="00295416">
            <w:pPr>
              <w:rPr>
                <w:sz w:val="18"/>
                <w:szCs w:val="18"/>
              </w:rPr>
            </w:pPr>
            <w:r w:rsidRPr="00AB2BFC">
              <w:rPr>
                <w:sz w:val="18"/>
                <w:szCs w:val="18"/>
              </w:rPr>
              <w:t>Link to</w:t>
            </w:r>
            <w:r w:rsidR="009B2B79" w:rsidRPr="00AB2BFC">
              <w:rPr>
                <w:sz w:val="18"/>
                <w:szCs w:val="18"/>
              </w:rPr>
              <w:t xml:space="preserve"> your </w:t>
            </w:r>
            <w:r w:rsidR="009B2B79" w:rsidRPr="00AB2BFC">
              <w:rPr>
                <w:b/>
                <w:bCs/>
                <w:sz w:val="18"/>
                <w:szCs w:val="18"/>
              </w:rPr>
              <w:t xml:space="preserve">Stay Local Go Far – Business Profile blog </w:t>
            </w:r>
            <w:r w:rsidR="009B2B79" w:rsidRPr="00AB2BFC">
              <w:rPr>
                <w:sz w:val="18"/>
                <w:szCs w:val="18"/>
              </w:rPr>
              <w:t xml:space="preserve">on </w:t>
            </w:r>
            <w:hyperlink r:id="rId12" w:history="1">
              <w:r w:rsidR="009B2B79" w:rsidRPr="00AB2BFC">
                <w:rPr>
                  <w:rStyle w:val="Hyperlink"/>
                  <w:sz w:val="18"/>
                  <w:szCs w:val="18"/>
                </w:rPr>
                <w:t>www.teesvalleycareers.com</w:t>
              </w:r>
            </w:hyperlink>
            <w:r w:rsidR="009B2B79" w:rsidRPr="00AB2BF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FA54CB0" w14:textId="77777777" w:rsidR="00647021" w:rsidRDefault="00647021" w:rsidP="00647021">
      <w:pPr>
        <w:spacing w:after="0"/>
        <w:rPr>
          <w:b/>
          <w:bCs/>
          <w:sz w:val="20"/>
          <w:szCs w:val="20"/>
        </w:rPr>
      </w:pPr>
    </w:p>
    <w:p w14:paraId="30736A21" w14:textId="4177E552" w:rsidR="00280779" w:rsidRPr="00647021" w:rsidRDefault="00647021" w:rsidP="0064702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#</w:t>
      </w:r>
      <w:r w:rsidR="002B272A" w:rsidRPr="00647021">
        <w:rPr>
          <w:b/>
          <w:bCs/>
          <w:sz w:val="20"/>
          <w:szCs w:val="20"/>
        </w:rPr>
        <w:t>StayLocalGoFar</w:t>
      </w:r>
    </w:p>
    <w:p w14:paraId="72151C04" w14:textId="754929A6" w:rsidR="002B272A" w:rsidRPr="00647021" w:rsidRDefault="002B272A" w:rsidP="00647021">
      <w:pPr>
        <w:spacing w:after="0"/>
        <w:rPr>
          <w:b/>
          <w:bCs/>
          <w:sz w:val="20"/>
          <w:szCs w:val="20"/>
        </w:rPr>
      </w:pPr>
      <w:r w:rsidRPr="00647021">
        <w:rPr>
          <w:b/>
          <w:bCs/>
          <w:sz w:val="20"/>
          <w:szCs w:val="20"/>
        </w:rPr>
        <w:t>@TeesValleyCA</w:t>
      </w:r>
    </w:p>
    <w:p w14:paraId="0CDBB282" w14:textId="3E53DBD6" w:rsidR="00280779" w:rsidRPr="00E062B5" w:rsidRDefault="009801C6" w:rsidP="00E062B5">
      <w:pPr>
        <w:spacing w:after="0"/>
        <w:rPr>
          <w:b/>
          <w:bCs/>
          <w:sz w:val="20"/>
          <w:szCs w:val="20"/>
        </w:rPr>
      </w:pPr>
      <w:r w:rsidRPr="009801C6">
        <w:rPr>
          <w:b/>
          <w:bCs/>
          <w:sz w:val="20"/>
          <w:szCs w:val="20"/>
        </w:rPr>
        <w:t>@TeesValleyCareersUK</w:t>
      </w:r>
    </w:p>
    <w:p w14:paraId="635BD45B" w14:textId="77777777" w:rsidR="00280779" w:rsidRDefault="00280779" w:rsidP="00771AF0"/>
    <w:p w14:paraId="54EE8A90" w14:textId="77777777" w:rsidR="00280779" w:rsidRDefault="00280779" w:rsidP="00771AF0"/>
    <w:p w14:paraId="5E46988B" w14:textId="77777777" w:rsidR="00280779" w:rsidRDefault="00280779" w:rsidP="00771AF0"/>
    <w:p w14:paraId="5556EB5B" w14:textId="77777777" w:rsidR="00280779" w:rsidRDefault="00280779" w:rsidP="00771AF0"/>
    <w:p w14:paraId="028FDA41" w14:textId="77777777" w:rsidR="00280779" w:rsidRDefault="00280779" w:rsidP="00771AF0"/>
    <w:p w14:paraId="63B49B12" w14:textId="77777777" w:rsidR="00280779" w:rsidRDefault="00280779" w:rsidP="00771AF0"/>
    <w:p w14:paraId="22ADE8DF" w14:textId="77777777" w:rsidR="00280779" w:rsidRDefault="00280779" w:rsidP="00771AF0"/>
    <w:p w14:paraId="04CB69A3" w14:textId="77777777" w:rsidR="00280779" w:rsidRDefault="00280779" w:rsidP="00771AF0"/>
    <w:p w14:paraId="0AA055A7" w14:textId="77777777" w:rsidR="00280779" w:rsidRDefault="00280779" w:rsidP="00771AF0"/>
    <w:p w14:paraId="4402AD6D" w14:textId="77777777" w:rsidR="00280779" w:rsidRDefault="00280779" w:rsidP="00771AF0"/>
    <w:p w14:paraId="35C40C8F" w14:textId="77777777" w:rsidR="00280779" w:rsidRDefault="00280779" w:rsidP="00771AF0"/>
    <w:p w14:paraId="3D229B3F" w14:textId="77777777" w:rsidR="00E17320" w:rsidRDefault="00E17320" w:rsidP="00771AF0"/>
    <w:sectPr w:rsidR="00E17320" w:rsidSect="00ED615E">
      <w:headerReference w:type="default" r:id="rId13"/>
      <w:headerReference w:type="first" r:id="rId14"/>
      <w:footerReference w:type="first" r:id="rId15"/>
      <w:pgSz w:w="16838" w:h="11906" w:orient="landscape"/>
      <w:pgMar w:top="1440" w:right="215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6D71" w14:textId="77777777" w:rsidR="00282BCC" w:rsidRDefault="00282BCC" w:rsidP="00682566">
      <w:pPr>
        <w:spacing w:after="0" w:line="240" w:lineRule="auto"/>
      </w:pPr>
      <w:r>
        <w:separator/>
      </w:r>
    </w:p>
  </w:endnote>
  <w:endnote w:type="continuationSeparator" w:id="0">
    <w:p w14:paraId="6A451950" w14:textId="77777777" w:rsidR="00282BCC" w:rsidRDefault="00282BCC" w:rsidP="006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914A" w14:textId="77777777" w:rsidR="00713453" w:rsidRDefault="00713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6579337" wp14:editId="0C67A285">
          <wp:simplePos x="0" y="0"/>
          <wp:positionH relativeFrom="page">
            <wp:align>right</wp:align>
          </wp:positionH>
          <wp:positionV relativeFrom="paragraph">
            <wp:posOffset>151130</wp:posOffset>
          </wp:positionV>
          <wp:extent cx="10687050" cy="74612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F89DE" w14:textId="77777777"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9CCC" w14:textId="77777777" w:rsidR="00282BCC" w:rsidRDefault="00282BCC" w:rsidP="00682566">
      <w:pPr>
        <w:spacing w:after="0" w:line="240" w:lineRule="auto"/>
      </w:pPr>
      <w:r>
        <w:separator/>
      </w:r>
    </w:p>
  </w:footnote>
  <w:footnote w:type="continuationSeparator" w:id="0">
    <w:p w14:paraId="17528782" w14:textId="77777777" w:rsidR="00282BCC" w:rsidRDefault="00282BCC" w:rsidP="006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32C" w14:textId="7ED27B1D" w:rsidR="00682566" w:rsidRDefault="00682566">
    <w:pPr>
      <w:pStyle w:val="Header"/>
    </w:pPr>
  </w:p>
  <w:p w14:paraId="6BCA0D94" w14:textId="77777777" w:rsidR="00647021" w:rsidRDefault="00647021">
    <w:pPr>
      <w:pStyle w:val="Header"/>
    </w:pPr>
  </w:p>
  <w:p w14:paraId="48880137" w14:textId="77777777" w:rsidR="00682566" w:rsidRDefault="00682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054C" w14:textId="10461B8D" w:rsidR="0089325C" w:rsidRDefault="00282BC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9B984F" wp14:editId="0324E68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2000" cy="1216800"/>
          <wp:effectExtent l="0" t="0" r="1905" b="254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C"/>
    <w:rsid w:val="00170A73"/>
    <w:rsid w:val="001D4CC8"/>
    <w:rsid w:val="00213273"/>
    <w:rsid w:val="00215E14"/>
    <w:rsid w:val="00240A8E"/>
    <w:rsid w:val="002637B0"/>
    <w:rsid w:val="00280779"/>
    <w:rsid w:val="00282BCC"/>
    <w:rsid w:val="00295416"/>
    <w:rsid w:val="002B272A"/>
    <w:rsid w:val="002D5E61"/>
    <w:rsid w:val="003538D9"/>
    <w:rsid w:val="005F34DE"/>
    <w:rsid w:val="00647021"/>
    <w:rsid w:val="00682566"/>
    <w:rsid w:val="006A513B"/>
    <w:rsid w:val="00711816"/>
    <w:rsid w:val="00713453"/>
    <w:rsid w:val="00771AF0"/>
    <w:rsid w:val="007A5533"/>
    <w:rsid w:val="007E0B54"/>
    <w:rsid w:val="00807BE2"/>
    <w:rsid w:val="0089325C"/>
    <w:rsid w:val="009801C6"/>
    <w:rsid w:val="009B2B79"/>
    <w:rsid w:val="00AB2BFC"/>
    <w:rsid w:val="00B001EE"/>
    <w:rsid w:val="00C04FDE"/>
    <w:rsid w:val="00C426A1"/>
    <w:rsid w:val="00C526F4"/>
    <w:rsid w:val="00C97296"/>
    <w:rsid w:val="00CC2FD3"/>
    <w:rsid w:val="00DD21D6"/>
    <w:rsid w:val="00E062B5"/>
    <w:rsid w:val="00E17320"/>
    <w:rsid w:val="00E37EAA"/>
    <w:rsid w:val="00E668B7"/>
    <w:rsid w:val="00E817BB"/>
    <w:rsid w:val="00ED615E"/>
    <w:rsid w:val="00EF3E3C"/>
    <w:rsid w:val="00F3512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C0CDC1"/>
  <w15:chartTrackingRefBased/>
  <w15:docId w15:val="{C3190FD3-D7F9-D14B-BC61-05671F5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E3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E3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E3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E3C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F3E3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E3C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E3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3E3C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D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7E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eesvalleycare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esvalleycareers.com/stayloc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eesvalleycareers.com/stayloca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3" ma:contentTypeDescription="Create a new document." ma:contentTypeScope="" ma:versionID="37ad9b5a77a9d3772515ffe4770664d5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095ab6a46b0fc2f898a2234f31895f7e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5d9e8a1-5a11-44aa-823e-15992312c2db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4408E1-82F5-402A-B1A4-35530FAFE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5F029-CAF2-4FF7-B275-F5953BFE2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0EE2F-4FBE-436A-8AC1-BFA2902C9C36}">
  <ds:schemaRefs>
    <ds:schemaRef ds:uri="http://schemas.microsoft.com/office/2006/metadata/properties"/>
    <ds:schemaRef ds:uri="http://schemas.microsoft.com/office/infopath/2007/PartnerControls"/>
    <ds:schemaRef ds:uri="c51e0c16-3c70-4bed-930f-b02839d0dd8b"/>
    <ds:schemaRef ds:uri="5f308053-a768-43f1-bf66-06210bb74c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Brown</cp:lastModifiedBy>
  <cp:revision>30</cp:revision>
  <cp:lastPrinted>2018-12-06T11:33:00Z</cp:lastPrinted>
  <dcterms:created xsi:type="dcterms:W3CDTF">2022-07-15T13:21:00Z</dcterms:created>
  <dcterms:modified xsi:type="dcterms:W3CDTF">2022-08-04T10:33:00Z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MediaServiceImageTags">
    <vt:lpwstr/>
  </property>
</Properties>
</file>